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C494" w14:textId="4E17E9B6" w:rsidR="008D6049" w:rsidRPr="00E23CCE" w:rsidRDefault="008D6049" w:rsidP="0009438C">
      <w:pPr>
        <w:rPr>
          <w:rFonts w:ascii="Arial" w:eastAsiaTheme="majorEastAsia" w:hAnsi="Arial" w:cs="Arial"/>
          <w:color w:val="FF0000"/>
          <w:sz w:val="32"/>
          <w:szCs w:val="32"/>
        </w:rPr>
      </w:pPr>
      <w:bookmarkStart w:id="0" w:name="_GoBack"/>
      <w:bookmarkEnd w:id="0"/>
    </w:p>
    <w:p w14:paraId="53791790" w14:textId="77777777" w:rsidR="008D6049" w:rsidRPr="0007291D" w:rsidRDefault="008D6049" w:rsidP="0009438C">
      <w:pPr>
        <w:pStyle w:val="Heading1"/>
        <w:rPr>
          <w:rFonts w:ascii="Arial" w:hAnsi="Arial" w:cs="Arial"/>
          <w:b/>
          <w:color w:val="auto"/>
          <w:sz w:val="24"/>
          <w:szCs w:val="24"/>
        </w:rPr>
      </w:pPr>
      <w:r w:rsidRPr="0007291D">
        <w:rPr>
          <w:rFonts w:ascii="Arial" w:hAnsi="Arial" w:cs="Arial"/>
          <w:b/>
          <w:color w:val="auto"/>
          <w:sz w:val="24"/>
          <w:szCs w:val="24"/>
        </w:rPr>
        <w:t>Appendix 1: Search strategy</w:t>
      </w:r>
    </w:p>
    <w:p w14:paraId="6789D92F" w14:textId="77777777" w:rsidR="008D6049" w:rsidRPr="00E23CCE" w:rsidRDefault="008D6049" w:rsidP="0009438C">
      <w:pPr>
        <w:rPr>
          <w:rFonts w:ascii="Arial" w:hAnsi="Arial" w:cs="Arial"/>
          <w:color w:val="FF0000"/>
        </w:rPr>
      </w:pPr>
    </w:p>
    <w:p w14:paraId="2E5DD32A" w14:textId="77777777" w:rsidR="008D6049" w:rsidRPr="0007291D" w:rsidRDefault="008D6049" w:rsidP="0009438C">
      <w:pPr>
        <w:spacing w:after="0"/>
        <w:rPr>
          <w:rFonts w:ascii="Arial" w:hAnsi="Arial" w:cs="Arial"/>
        </w:rPr>
      </w:pPr>
      <w:bookmarkStart w:id="1" w:name="_Toc461099227"/>
      <w:r w:rsidRPr="0007291D">
        <w:rPr>
          <w:rFonts w:ascii="Arial" w:hAnsi="Arial" w:cs="Arial"/>
          <w:b/>
        </w:rPr>
        <w:t>Database:</w:t>
      </w:r>
      <w:r w:rsidRPr="0007291D">
        <w:rPr>
          <w:rFonts w:ascii="Arial" w:hAnsi="Arial" w:cs="Arial"/>
        </w:rPr>
        <w:t xml:space="preserve"> Epub Ahead of Print, In-Process &amp; Other Non-Indexed Citations, Ovid MEDLINE(R) Daily and Ovid MEDLINE(R), Embase, PsycINFO </w:t>
      </w:r>
    </w:p>
    <w:p w14:paraId="607ACC18" w14:textId="77777777" w:rsidR="008D6049" w:rsidRPr="0007291D" w:rsidRDefault="008D6049" w:rsidP="0009438C">
      <w:pPr>
        <w:spacing w:after="0"/>
        <w:rPr>
          <w:rFonts w:ascii="Arial" w:hAnsi="Arial" w:cs="Arial"/>
        </w:rPr>
      </w:pPr>
      <w:r w:rsidRPr="0007291D">
        <w:rPr>
          <w:rFonts w:ascii="Arial" w:hAnsi="Arial" w:cs="Arial"/>
          <w:b/>
        </w:rPr>
        <w:t>Date of last search:</w:t>
      </w:r>
      <w:r w:rsidRPr="0007291D">
        <w:rPr>
          <w:rFonts w:ascii="Arial" w:hAnsi="Arial" w:cs="Arial"/>
        </w:rPr>
        <w:t xml:space="preserve"> 29 January 2018</w:t>
      </w:r>
    </w:p>
    <w:p w14:paraId="61F4ACC1" w14:textId="77777777" w:rsidR="008D6049" w:rsidRDefault="008D6049" w:rsidP="0009438C">
      <w:pPr>
        <w:spacing w:after="0"/>
        <w:rPr>
          <w:rFonts w:ascii="Arial" w:hAnsi="Arial" w:cs="Arial"/>
          <w:color w:val="FF0000"/>
        </w:rPr>
      </w:pP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84"/>
        <w:gridCol w:w="8486"/>
      </w:tblGrid>
      <w:tr w:rsidR="008D6049" w:rsidRPr="0007291D" w14:paraId="3452FE1D" w14:textId="77777777" w:rsidTr="0009438C">
        <w:trPr>
          <w:tblHeader/>
        </w:trPr>
        <w:tc>
          <w:tcPr>
            <w:tcW w:w="322" w:type="pct"/>
            <w:shd w:val="clear" w:color="auto" w:fill="61A7BA"/>
            <w:vAlign w:val="bottom"/>
            <w:hideMark/>
          </w:tcPr>
          <w:p w14:paraId="02944182" w14:textId="77777777" w:rsidR="008D6049" w:rsidRPr="0007291D" w:rsidRDefault="008D6049" w:rsidP="0009438C">
            <w:pPr>
              <w:pStyle w:val="TableHeadingLeft"/>
              <w:rPr>
                <w:rFonts w:ascii="Arial" w:hAnsi="Arial" w:cs="Arial"/>
                <w:sz w:val="18"/>
                <w:szCs w:val="18"/>
              </w:rPr>
            </w:pPr>
            <w:r w:rsidRPr="0007291D">
              <w:rPr>
                <w:rFonts w:ascii="Arial" w:hAnsi="Arial" w:cs="Arial"/>
                <w:sz w:val="18"/>
                <w:szCs w:val="18"/>
              </w:rPr>
              <w:t>#</w:t>
            </w:r>
          </w:p>
        </w:tc>
        <w:tc>
          <w:tcPr>
            <w:tcW w:w="4678" w:type="pct"/>
            <w:shd w:val="clear" w:color="auto" w:fill="61A7BA"/>
            <w:vAlign w:val="bottom"/>
            <w:hideMark/>
          </w:tcPr>
          <w:p w14:paraId="0CA1C018" w14:textId="77777777" w:rsidR="008D6049" w:rsidRPr="0007291D" w:rsidRDefault="008D6049" w:rsidP="0009438C">
            <w:pPr>
              <w:pStyle w:val="TableHeadingLeft"/>
              <w:rPr>
                <w:rFonts w:ascii="Arial" w:hAnsi="Arial" w:cs="Arial"/>
                <w:sz w:val="18"/>
                <w:szCs w:val="18"/>
              </w:rPr>
            </w:pPr>
            <w:r w:rsidRPr="0007291D">
              <w:rPr>
                <w:rFonts w:ascii="Arial" w:hAnsi="Arial" w:cs="Arial"/>
                <w:sz w:val="18"/>
                <w:szCs w:val="18"/>
              </w:rPr>
              <w:t>Searches</w:t>
            </w:r>
          </w:p>
        </w:tc>
      </w:tr>
      <w:tr w:rsidR="008D6049" w:rsidRPr="0007291D" w14:paraId="67272DBF" w14:textId="77777777" w:rsidTr="0009438C">
        <w:tc>
          <w:tcPr>
            <w:tcW w:w="322" w:type="pct"/>
            <w:shd w:val="clear" w:color="auto" w:fill="E6E6E6"/>
            <w:hideMark/>
          </w:tcPr>
          <w:p w14:paraId="6EEB5B2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w:t>
            </w:r>
          </w:p>
        </w:tc>
        <w:tc>
          <w:tcPr>
            <w:tcW w:w="4678" w:type="pct"/>
            <w:shd w:val="clear" w:color="auto" w:fill="E6E6E6"/>
            <w:hideMark/>
          </w:tcPr>
          <w:p w14:paraId="5614630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*acute stress/ or *behavioural stress/ or *emotional stress/ or *critical incident stress/ or *mental stress/ or *posttraumatic stress disorder/ or *psychotrauma/</w:t>
            </w:r>
          </w:p>
        </w:tc>
      </w:tr>
      <w:tr w:rsidR="008D6049" w:rsidRPr="0007291D" w14:paraId="5BF0C33A" w14:textId="77777777" w:rsidTr="0009438C">
        <w:tc>
          <w:tcPr>
            <w:tcW w:w="322" w:type="pct"/>
            <w:shd w:val="clear" w:color="auto" w:fill="E6E6E6"/>
            <w:hideMark/>
          </w:tcPr>
          <w:p w14:paraId="6512F96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w:t>
            </w:r>
          </w:p>
        </w:tc>
        <w:tc>
          <w:tcPr>
            <w:tcW w:w="4678" w:type="pct"/>
            <w:shd w:val="clear" w:color="auto" w:fill="E6E6E6"/>
            <w:hideMark/>
          </w:tcPr>
          <w:p w14:paraId="23F7291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 use emez</w:t>
            </w:r>
          </w:p>
        </w:tc>
      </w:tr>
      <w:tr w:rsidR="008D6049" w:rsidRPr="0007291D" w14:paraId="4881DCC5" w14:textId="77777777" w:rsidTr="0009438C">
        <w:tc>
          <w:tcPr>
            <w:tcW w:w="322" w:type="pct"/>
            <w:shd w:val="clear" w:color="auto" w:fill="E6E6E6"/>
            <w:hideMark/>
          </w:tcPr>
          <w:p w14:paraId="3E7E80C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w:t>
            </w:r>
          </w:p>
        </w:tc>
        <w:tc>
          <w:tcPr>
            <w:tcW w:w="4678" w:type="pct"/>
            <w:shd w:val="clear" w:color="auto" w:fill="E6E6E6"/>
            <w:hideMark/>
          </w:tcPr>
          <w:p w14:paraId="161F440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stress disorders, traumatic/ or combat disorders/ or psychological trauma/ or stress disorders, post-traumatic/ or stress disorders, traumatic, acute/ or stress, psychological/</w:t>
            </w:r>
          </w:p>
        </w:tc>
      </w:tr>
      <w:tr w:rsidR="008D6049" w:rsidRPr="0007291D" w14:paraId="4235632A" w14:textId="77777777" w:rsidTr="0009438C">
        <w:tc>
          <w:tcPr>
            <w:tcW w:w="322" w:type="pct"/>
            <w:shd w:val="clear" w:color="auto" w:fill="E6E6E6"/>
            <w:hideMark/>
          </w:tcPr>
          <w:p w14:paraId="38FF40B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w:t>
            </w:r>
          </w:p>
        </w:tc>
        <w:tc>
          <w:tcPr>
            <w:tcW w:w="4678" w:type="pct"/>
            <w:shd w:val="clear" w:color="auto" w:fill="E6E6E6"/>
            <w:hideMark/>
          </w:tcPr>
          <w:p w14:paraId="336198F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 use mesz, prem</w:t>
            </w:r>
          </w:p>
        </w:tc>
      </w:tr>
      <w:tr w:rsidR="008D6049" w:rsidRPr="0007291D" w14:paraId="54A5C4AA" w14:textId="77777777" w:rsidTr="0009438C">
        <w:tc>
          <w:tcPr>
            <w:tcW w:w="322" w:type="pct"/>
            <w:shd w:val="clear" w:color="auto" w:fill="E6E6E6"/>
            <w:hideMark/>
          </w:tcPr>
          <w:p w14:paraId="152A27A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w:t>
            </w:r>
          </w:p>
        </w:tc>
        <w:tc>
          <w:tcPr>
            <w:tcW w:w="4678" w:type="pct"/>
            <w:shd w:val="clear" w:color="auto" w:fill="E6E6E6"/>
            <w:hideMark/>
          </w:tcPr>
          <w:p w14:paraId="0D3F68D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posttraumatic stress disorder/ or acute stress disorder/ or combat experience/ or emotional trauma/ or post-traumatic stress/ or traumatic neurosis/ or trauma/ or psychological stress/ or chronic stress/</w:t>
            </w:r>
          </w:p>
        </w:tc>
      </w:tr>
      <w:tr w:rsidR="008D6049" w:rsidRPr="0007291D" w14:paraId="617C93D0" w14:textId="77777777" w:rsidTr="0009438C">
        <w:tc>
          <w:tcPr>
            <w:tcW w:w="322" w:type="pct"/>
            <w:shd w:val="clear" w:color="auto" w:fill="E6E6E6"/>
            <w:hideMark/>
          </w:tcPr>
          <w:p w14:paraId="76768F5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w:t>
            </w:r>
          </w:p>
        </w:tc>
        <w:tc>
          <w:tcPr>
            <w:tcW w:w="4678" w:type="pct"/>
            <w:shd w:val="clear" w:color="auto" w:fill="E6E6E6"/>
            <w:hideMark/>
          </w:tcPr>
          <w:p w14:paraId="3D64DCE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 use psyh</w:t>
            </w:r>
          </w:p>
        </w:tc>
      </w:tr>
      <w:tr w:rsidR="008D6049" w:rsidRPr="0007291D" w14:paraId="3C1B1538" w14:textId="77777777" w:rsidTr="0009438C">
        <w:tc>
          <w:tcPr>
            <w:tcW w:w="322" w:type="pct"/>
            <w:shd w:val="clear" w:color="auto" w:fill="E6E6E6"/>
            <w:hideMark/>
          </w:tcPr>
          <w:p w14:paraId="033F8E5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w:t>
            </w:r>
          </w:p>
        </w:tc>
        <w:tc>
          <w:tcPr>
            <w:tcW w:w="4678" w:type="pct"/>
            <w:shd w:val="clear" w:color="auto" w:fill="E6E6E6"/>
            <w:hideMark/>
          </w:tcPr>
          <w:p w14:paraId="3844A28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(railway spine or (rape adj2 trauma*) or reexperienc* or re experienc* or torture syndrome or traumatic neuros* or traumatic stress).ti,ab.</w:t>
            </w:r>
          </w:p>
        </w:tc>
      </w:tr>
      <w:tr w:rsidR="008D6049" w:rsidRPr="0007291D" w14:paraId="2316557D" w14:textId="77777777" w:rsidTr="0009438C">
        <w:tc>
          <w:tcPr>
            <w:tcW w:w="322" w:type="pct"/>
            <w:shd w:val="clear" w:color="auto" w:fill="E6E6E6"/>
            <w:hideMark/>
          </w:tcPr>
          <w:p w14:paraId="7609D47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w:t>
            </w:r>
          </w:p>
        </w:tc>
        <w:tc>
          <w:tcPr>
            <w:tcW w:w="4678" w:type="pct"/>
            <w:shd w:val="clear" w:color="auto" w:fill="E6E6E6"/>
            <w:hideMark/>
          </w:tcPr>
          <w:p w14:paraId="7228D23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(trauma* and (avoidance or grief or horror or death* or nightmare* or night mare* or emotion*)).ti,ab.</w:t>
            </w:r>
          </w:p>
        </w:tc>
      </w:tr>
      <w:tr w:rsidR="008D6049" w:rsidRPr="0007291D" w14:paraId="05CB71FE" w14:textId="77777777" w:rsidTr="0009438C">
        <w:tc>
          <w:tcPr>
            <w:tcW w:w="322" w:type="pct"/>
            <w:shd w:val="clear" w:color="auto" w:fill="E6E6E6"/>
            <w:hideMark/>
          </w:tcPr>
          <w:p w14:paraId="2ADA627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w:t>
            </w:r>
          </w:p>
        </w:tc>
        <w:tc>
          <w:tcPr>
            <w:tcW w:w="4678" w:type="pct"/>
            <w:shd w:val="clear" w:color="auto" w:fill="E6E6E6"/>
            <w:hideMark/>
          </w:tcPr>
          <w:p w14:paraId="1700691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(posttraumatic* or post traumatic* or stress disorder* or acute stress or ptsd or asd or desnos or (combat neuros* or combat syndrome or concentration camp syndrome or extreme stress or flashback* or flash back* or hypervigilan* or hypervigilen* or psych* stress or psych* trauma* or psycho?trauma* or psychotrauma*) or (posttrauma* or traumagenic* or traumatic stress*)).ti,ab.</w:t>
            </w:r>
          </w:p>
        </w:tc>
      </w:tr>
      <w:tr w:rsidR="008D6049" w:rsidRPr="0007291D" w14:paraId="6E7D6EF4" w14:textId="77777777" w:rsidTr="0009438C">
        <w:tc>
          <w:tcPr>
            <w:tcW w:w="322" w:type="pct"/>
            <w:shd w:val="clear" w:color="auto" w:fill="E6E6E6"/>
            <w:hideMark/>
          </w:tcPr>
          <w:p w14:paraId="68E0D55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w:t>
            </w:r>
          </w:p>
        </w:tc>
        <w:tc>
          <w:tcPr>
            <w:tcW w:w="4678" w:type="pct"/>
            <w:shd w:val="clear" w:color="auto" w:fill="E6E6E6"/>
            <w:hideMark/>
          </w:tcPr>
          <w:p w14:paraId="14647F8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or/2,4,6-9</w:t>
            </w:r>
          </w:p>
        </w:tc>
      </w:tr>
      <w:tr w:rsidR="008D6049" w:rsidRPr="0007291D" w14:paraId="71AB07EA" w14:textId="77777777" w:rsidTr="0009438C">
        <w:tc>
          <w:tcPr>
            <w:tcW w:w="322" w:type="pct"/>
            <w:shd w:val="clear" w:color="auto" w:fill="E6E6E6"/>
            <w:hideMark/>
          </w:tcPr>
          <w:p w14:paraId="5D166BB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w:t>
            </w:r>
          </w:p>
        </w:tc>
        <w:tc>
          <w:tcPr>
            <w:tcW w:w="4678" w:type="pct"/>
            <w:shd w:val="clear" w:color="auto" w:fill="E6E6E6"/>
            <w:hideMark/>
          </w:tcPr>
          <w:p w14:paraId="402F4D0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*psychotherapy/ use emez or psychotherapy/ use mesz, prem,psyh</w:t>
            </w:r>
          </w:p>
        </w:tc>
      </w:tr>
      <w:tr w:rsidR="008D6049" w:rsidRPr="0007291D" w14:paraId="3B168615" w14:textId="77777777" w:rsidTr="0009438C">
        <w:tc>
          <w:tcPr>
            <w:tcW w:w="322" w:type="pct"/>
            <w:shd w:val="clear" w:color="auto" w:fill="E6E6E6"/>
            <w:hideMark/>
          </w:tcPr>
          <w:p w14:paraId="495B9E4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w:t>
            </w:r>
          </w:p>
        </w:tc>
        <w:tc>
          <w:tcPr>
            <w:tcW w:w="4678" w:type="pct"/>
            <w:shd w:val="clear" w:color="auto" w:fill="E6E6E6"/>
            <w:hideMark/>
          </w:tcPr>
          <w:p w14:paraId="5AD511B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(((psycholog* or psycho social* or psychosocial*) adj3 (intervention* or program* or therap* or treat*)) or psychotherap* or psycho therap* or talk* therap* or therapeutic technique* or therapist* or third wave or time limited).ti,ab,sh.</w:t>
            </w:r>
          </w:p>
        </w:tc>
      </w:tr>
      <w:tr w:rsidR="008D6049" w:rsidRPr="0007291D" w14:paraId="626763BF" w14:textId="77777777" w:rsidTr="0009438C">
        <w:tc>
          <w:tcPr>
            <w:tcW w:w="322" w:type="pct"/>
            <w:shd w:val="clear" w:color="auto" w:fill="E6E6E6"/>
            <w:hideMark/>
          </w:tcPr>
          <w:p w14:paraId="6A22A83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w:t>
            </w:r>
          </w:p>
        </w:tc>
        <w:tc>
          <w:tcPr>
            <w:tcW w:w="4678" w:type="pct"/>
            <w:shd w:val="clear" w:color="auto" w:fill="E6E6E6"/>
            <w:hideMark/>
          </w:tcPr>
          <w:p w14:paraId="4E9C6F5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*behavior therapy/ or exp *cognitive therapy/</w:t>
            </w:r>
          </w:p>
        </w:tc>
      </w:tr>
      <w:tr w:rsidR="008D6049" w:rsidRPr="0007291D" w14:paraId="2A7461A6" w14:textId="77777777" w:rsidTr="0009438C">
        <w:tc>
          <w:tcPr>
            <w:tcW w:w="322" w:type="pct"/>
            <w:shd w:val="clear" w:color="auto" w:fill="E6E6E6"/>
            <w:hideMark/>
          </w:tcPr>
          <w:p w14:paraId="336A70C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w:t>
            </w:r>
          </w:p>
        </w:tc>
        <w:tc>
          <w:tcPr>
            <w:tcW w:w="4678" w:type="pct"/>
            <w:shd w:val="clear" w:color="auto" w:fill="E6E6E6"/>
            <w:hideMark/>
          </w:tcPr>
          <w:p w14:paraId="157451D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 use emez</w:t>
            </w:r>
          </w:p>
        </w:tc>
      </w:tr>
      <w:tr w:rsidR="008D6049" w:rsidRPr="0007291D" w14:paraId="1D88470C" w14:textId="77777777" w:rsidTr="0009438C">
        <w:tc>
          <w:tcPr>
            <w:tcW w:w="322" w:type="pct"/>
            <w:shd w:val="clear" w:color="auto" w:fill="E6E6E6"/>
            <w:hideMark/>
          </w:tcPr>
          <w:p w14:paraId="4DD2EE2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15</w:t>
            </w:r>
          </w:p>
        </w:tc>
        <w:tc>
          <w:tcPr>
            <w:tcW w:w="4678" w:type="pct"/>
            <w:shd w:val="clear" w:color="auto" w:fill="E6E6E6"/>
            <w:hideMark/>
          </w:tcPr>
          <w:p w14:paraId="300727A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behavior therapy/ use mesz, prem</w:t>
            </w:r>
          </w:p>
        </w:tc>
      </w:tr>
      <w:tr w:rsidR="008D6049" w:rsidRPr="0007291D" w14:paraId="4760917C" w14:textId="77777777" w:rsidTr="0009438C">
        <w:tc>
          <w:tcPr>
            <w:tcW w:w="322" w:type="pct"/>
            <w:shd w:val="clear" w:color="auto" w:fill="E6E6E6"/>
            <w:hideMark/>
          </w:tcPr>
          <w:p w14:paraId="101A5EF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16</w:t>
            </w:r>
          </w:p>
        </w:tc>
        <w:tc>
          <w:tcPr>
            <w:tcW w:w="4678" w:type="pct"/>
            <w:shd w:val="clear" w:color="auto" w:fill="E6E6E6"/>
            <w:hideMark/>
          </w:tcPr>
          <w:p w14:paraId="5EBB02A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behavior therapy/ or exp cognitive behavior therapy/</w:t>
            </w:r>
          </w:p>
        </w:tc>
      </w:tr>
      <w:tr w:rsidR="008D6049" w:rsidRPr="0007291D" w14:paraId="5B90B2F4" w14:textId="77777777" w:rsidTr="0009438C">
        <w:tc>
          <w:tcPr>
            <w:tcW w:w="322" w:type="pct"/>
            <w:shd w:val="clear" w:color="auto" w:fill="E6E6E6"/>
            <w:hideMark/>
          </w:tcPr>
          <w:p w14:paraId="5EBA285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17</w:t>
            </w:r>
          </w:p>
        </w:tc>
        <w:tc>
          <w:tcPr>
            <w:tcW w:w="4678" w:type="pct"/>
            <w:shd w:val="clear" w:color="auto" w:fill="E6E6E6"/>
            <w:hideMark/>
          </w:tcPr>
          <w:p w14:paraId="26A9CFA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16 use psyh</w:t>
            </w:r>
          </w:p>
        </w:tc>
      </w:tr>
      <w:tr w:rsidR="008D6049" w:rsidRPr="0007291D" w14:paraId="45BBDCA0" w14:textId="77777777" w:rsidTr="0009438C">
        <w:tc>
          <w:tcPr>
            <w:tcW w:w="322" w:type="pct"/>
            <w:shd w:val="clear" w:color="auto" w:fill="E6E6E6"/>
            <w:hideMark/>
          </w:tcPr>
          <w:p w14:paraId="592E20B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18</w:t>
            </w:r>
          </w:p>
        </w:tc>
        <w:tc>
          <w:tcPr>
            <w:tcW w:w="4678" w:type="pct"/>
            <w:shd w:val="clear" w:color="auto" w:fill="E6E6E6"/>
            <w:hideMark/>
          </w:tcPr>
          <w:p w14:paraId="59A90F4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(((behaviour* or behavior*) adj2 cognitiv*) or cbt or ccbt or ((behav* or cognitive*) adj3 (intervention* or manag* or program* or restructure* or therap* or treat*)) or (stress inoculation adj2 (intervention* or program* or therap* or train* or treat*)) or (behav* adj2 activat*) or ((trauma adj (based or focused or led)) or exposure based or prolonged exposure)).ti,ab.</w:t>
            </w:r>
          </w:p>
        </w:tc>
      </w:tr>
      <w:tr w:rsidR="008D6049" w:rsidRPr="0007291D" w14:paraId="03C5D8A1" w14:textId="77777777" w:rsidTr="0009438C">
        <w:tc>
          <w:tcPr>
            <w:tcW w:w="322" w:type="pct"/>
            <w:shd w:val="clear" w:color="auto" w:fill="E6E6E6"/>
            <w:hideMark/>
          </w:tcPr>
          <w:p w14:paraId="530BCB0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19</w:t>
            </w:r>
          </w:p>
        </w:tc>
        <w:tc>
          <w:tcPr>
            <w:tcW w:w="4678" w:type="pct"/>
            <w:shd w:val="clear" w:color="auto" w:fill="E6E6E6"/>
            <w:hideMark/>
          </w:tcPr>
          <w:p w14:paraId="0679A54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*emotion/ use emez or emotions/ use mesz, prem</w:t>
            </w:r>
          </w:p>
        </w:tc>
      </w:tr>
      <w:tr w:rsidR="008D6049" w:rsidRPr="0007291D" w14:paraId="6C36BED3" w14:textId="77777777" w:rsidTr="0009438C">
        <w:tc>
          <w:tcPr>
            <w:tcW w:w="322" w:type="pct"/>
            <w:shd w:val="clear" w:color="auto" w:fill="E6E6E6"/>
            <w:hideMark/>
          </w:tcPr>
          <w:p w14:paraId="5814516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20</w:t>
            </w:r>
          </w:p>
        </w:tc>
        <w:tc>
          <w:tcPr>
            <w:tcW w:w="4678" w:type="pct"/>
            <w:shd w:val="clear" w:color="auto" w:fill="E6E6E6"/>
            <w:hideMark/>
          </w:tcPr>
          <w:p w14:paraId="1E84EAF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emotion focused therapy/ or sympathy/</w:t>
            </w:r>
          </w:p>
        </w:tc>
      </w:tr>
      <w:tr w:rsidR="008D6049" w:rsidRPr="0007291D" w14:paraId="4DFDA0B7" w14:textId="77777777" w:rsidTr="0009438C">
        <w:tc>
          <w:tcPr>
            <w:tcW w:w="322" w:type="pct"/>
            <w:shd w:val="clear" w:color="auto" w:fill="E6E6E6"/>
            <w:hideMark/>
          </w:tcPr>
          <w:p w14:paraId="0B438E3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21</w:t>
            </w:r>
          </w:p>
        </w:tc>
        <w:tc>
          <w:tcPr>
            <w:tcW w:w="4678" w:type="pct"/>
            <w:shd w:val="clear" w:color="auto" w:fill="E6E6E6"/>
            <w:hideMark/>
          </w:tcPr>
          <w:p w14:paraId="39B41E5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20 use psyh</w:t>
            </w:r>
          </w:p>
        </w:tc>
      </w:tr>
      <w:tr w:rsidR="008D6049" w:rsidRPr="0007291D" w14:paraId="3DE45160" w14:textId="77777777" w:rsidTr="0009438C">
        <w:tc>
          <w:tcPr>
            <w:tcW w:w="322" w:type="pct"/>
            <w:shd w:val="clear" w:color="auto" w:fill="E6E6E6"/>
            <w:hideMark/>
          </w:tcPr>
          <w:p w14:paraId="160B588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22</w:t>
            </w:r>
          </w:p>
        </w:tc>
        <w:tc>
          <w:tcPr>
            <w:tcW w:w="4678" w:type="pct"/>
            <w:shd w:val="clear" w:color="auto" w:fill="E6E6E6"/>
            <w:hideMark/>
          </w:tcPr>
          <w:p w14:paraId="4C50414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(((compassion or emotion* or emotive*) adj (based or focused or led)) or emotional processing or ((compassion or emotion* or emotive*) adj3 (coach* or intervention* or program* or therap* or treat*))).ti,ab.</w:t>
            </w:r>
          </w:p>
        </w:tc>
      </w:tr>
      <w:tr w:rsidR="008D6049" w:rsidRPr="0007291D" w14:paraId="7949D035" w14:textId="77777777" w:rsidTr="0009438C">
        <w:tc>
          <w:tcPr>
            <w:tcW w:w="322" w:type="pct"/>
            <w:shd w:val="clear" w:color="auto" w:fill="E6E6E6"/>
            <w:hideMark/>
          </w:tcPr>
          <w:p w14:paraId="7B12A5E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23</w:t>
            </w:r>
          </w:p>
        </w:tc>
        <w:tc>
          <w:tcPr>
            <w:tcW w:w="4678" w:type="pct"/>
            <w:shd w:val="clear" w:color="auto" w:fill="E6E6E6"/>
            <w:hideMark/>
          </w:tcPr>
          <w:p w14:paraId="157309C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exposure therapy/ or narrative therapy/ or virtual reality exposure therapy/</w:t>
            </w:r>
          </w:p>
        </w:tc>
      </w:tr>
      <w:tr w:rsidR="008D6049" w:rsidRPr="0007291D" w14:paraId="6A9A3323" w14:textId="77777777" w:rsidTr="0009438C">
        <w:tc>
          <w:tcPr>
            <w:tcW w:w="322" w:type="pct"/>
            <w:shd w:val="clear" w:color="auto" w:fill="E6E6E6"/>
            <w:hideMark/>
          </w:tcPr>
          <w:p w14:paraId="1FC569B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24</w:t>
            </w:r>
          </w:p>
        </w:tc>
        <w:tc>
          <w:tcPr>
            <w:tcW w:w="4678" w:type="pct"/>
            <w:shd w:val="clear" w:color="auto" w:fill="E6E6E6"/>
            <w:hideMark/>
          </w:tcPr>
          <w:p w14:paraId="7375005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23 use emez</w:t>
            </w:r>
          </w:p>
        </w:tc>
      </w:tr>
      <w:tr w:rsidR="008D6049" w:rsidRPr="0007291D" w14:paraId="47FA6380" w14:textId="77777777" w:rsidTr="0009438C">
        <w:tc>
          <w:tcPr>
            <w:tcW w:w="322" w:type="pct"/>
            <w:shd w:val="clear" w:color="auto" w:fill="E6E6E6"/>
            <w:hideMark/>
          </w:tcPr>
          <w:p w14:paraId="38A8AE8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25</w:t>
            </w:r>
          </w:p>
        </w:tc>
        <w:tc>
          <w:tcPr>
            <w:tcW w:w="4678" w:type="pct"/>
            <w:shd w:val="clear" w:color="auto" w:fill="E6E6E6"/>
            <w:hideMark/>
          </w:tcPr>
          <w:p w14:paraId="3A3CC26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implosive therapy/ or narrative therapy/ or virtual reality exposure therapy/</w:t>
            </w:r>
          </w:p>
        </w:tc>
      </w:tr>
      <w:tr w:rsidR="008D6049" w:rsidRPr="0007291D" w14:paraId="370C38D4" w14:textId="77777777" w:rsidTr="0009438C">
        <w:tc>
          <w:tcPr>
            <w:tcW w:w="322" w:type="pct"/>
            <w:shd w:val="clear" w:color="auto" w:fill="E6E6E6"/>
            <w:hideMark/>
          </w:tcPr>
          <w:p w14:paraId="6BC7F1E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26</w:t>
            </w:r>
          </w:p>
        </w:tc>
        <w:tc>
          <w:tcPr>
            <w:tcW w:w="4678" w:type="pct"/>
            <w:shd w:val="clear" w:color="auto" w:fill="E6E6E6"/>
            <w:hideMark/>
          </w:tcPr>
          <w:p w14:paraId="7098F56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25 use mesz, prem</w:t>
            </w:r>
          </w:p>
        </w:tc>
      </w:tr>
      <w:tr w:rsidR="008D6049" w:rsidRPr="0007291D" w14:paraId="7B3B2E89" w14:textId="77777777" w:rsidTr="0009438C">
        <w:tc>
          <w:tcPr>
            <w:tcW w:w="322" w:type="pct"/>
            <w:shd w:val="clear" w:color="auto" w:fill="E6E6E6"/>
            <w:hideMark/>
          </w:tcPr>
          <w:p w14:paraId="6AECFBF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27</w:t>
            </w:r>
          </w:p>
        </w:tc>
        <w:tc>
          <w:tcPr>
            <w:tcW w:w="4678" w:type="pct"/>
            <w:shd w:val="clear" w:color="auto" w:fill="E6E6E6"/>
            <w:hideMark/>
          </w:tcPr>
          <w:p w14:paraId="208A787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exposure therapy/ or narrative therapy/ or virtual reality/</w:t>
            </w:r>
          </w:p>
        </w:tc>
      </w:tr>
      <w:tr w:rsidR="008D6049" w:rsidRPr="0007291D" w14:paraId="05A7778A" w14:textId="77777777" w:rsidTr="0009438C">
        <w:tc>
          <w:tcPr>
            <w:tcW w:w="322" w:type="pct"/>
            <w:shd w:val="clear" w:color="auto" w:fill="E6E6E6"/>
            <w:hideMark/>
          </w:tcPr>
          <w:p w14:paraId="2875336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28</w:t>
            </w:r>
          </w:p>
        </w:tc>
        <w:tc>
          <w:tcPr>
            <w:tcW w:w="4678" w:type="pct"/>
            <w:shd w:val="clear" w:color="auto" w:fill="E6E6E6"/>
            <w:hideMark/>
          </w:tcPr>
          <w:p w14:paraId="3341FD8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27 use psyh</w:t>
            </w:r>
          </w:p>
        </w:tc>
      </w:tr>
      <w:tr w:rsidR="008D6049" w:rsidRPr="0007291D" w14:paraId="70960574" w14:textId="77777777" w:rsidTr="0009438C">
        <w:tc>
          <w:tcPr>
            <w:tcW w:w="322" w:type="pct"/>
            <w:shd w:val="clear" w:color="auto" w:fill="E6E6E6"/>
            <w:hideMark/>
          </w:tcPr>
          <w:p w14:paraId="04A1A0A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29</w:t>
            </w:r>
          </w:p>
        </w:tc>
        <w:tc>
          <w:tcPr>
            <w:tcW w:w="4678" w:type="pct"/>
            <w:shd w:val="clear" w:color="auto" w:fill="E6E6E6"/>
            <w:hideMark/>
          </w:tcPr>
          <w:p w14:paraId="479D175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 xml:space="preserve">(((augmented or virtual) adj2 reality) or (virtual adj (environment or restorative)) or ((exposure or </w:t>
            </w:r>
            <w:r w:rsidRPr="0007291D">
              <w:rPr>
                <w:rFonts w:ascii="Arial" w:hAnsi="Arial" w:cs="Arial"/>
                <w:sz w:val="18"/>
                <w:szCs w:val="18"/>
              </w:rPr>
              <w:lastRenderedPageBreak/>
              <w:t>implosive or virtual reality) adj2 (intervention* or program* or therap* or train*))).ti,ab.</w:t>
            </w:r>
          </w:p>
        </w:tc>
      </w:tr>
      <w:tr w:rsidR="008D6049" w:rsidRPr="0007291D" w14:paraId="299C5E1E" w14:textId="77777777" w:rsidTr="0009438C">
        <w:tc>
          <w:tcPr>
            <w:tcW w:w="322" w:type="pct"/>
            <w:shd w:val="clear" w:color="auto" w:fill="E6E6E6"/>
            <w:hideMark/>
          </w:tcPr>
          <w:p w14:paraId="465C159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lastRenderedPageBreak/>
              <w:t>30</w:t>
            </w:r>
          </w:p>
        </w:tc>
        <w:tc>
          <w:tcPr>
            <w:tcW w:w="4678" w:type="pct"/>
            <w:shd w:val="clear" w:color="auto" w:fill="E6E6E6"/>
            <w:hideMark/>
          </w:tcPr>
          <w:p w14:paraId="55B55C2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 xml:space="preserve">((imagery adj2 (rehears* or re hears*)) or (((lower* or reduc*) adj3 (bad dream* or nightmare*)) and (intervention* or program* or therap* or treat*)) or ((intervention* or program* or therap* or treat*) adj3 nightmare*)).mp. or ((presleep or presleep) adj2 imagery).ti,ab. </w:t>
            </w:r>
          </w:p>
        </w:tc>
      </w:tr>
      <w:tr w:rsidR="008D6049" w:rsidRPr="0007291D" w14:paraId="3AE80A5B" w14:textId="77777777" w:rsidTr="0009438C">
        <w:tc>
          <w:tcPr>
            <w:tcW w:w="322" w:type="pct"/>
            <w:shd w:val="clear" w:color="auto" w:fill="E6E6E6"/>
            <w:hideMark/>
          </w:tcPr>
          <w:p w14:paraId="6ED36F9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31</w:t>
            </w:r>
          </w:p>
        </w:tc>
        <w:tc>
          <w:tcPr>
            <w:tcW w:w="4678" w:type="pct"/>
            <w:shd w:val="clear" w:color="auto" w:fill="E6E6E6"/>
            <w:hideMark/>
          </w:tcPr>
          <w:p w14:paraId="406D447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(mindfulness or ((exposure or narrative) adj therapy)).sh.</w:t>
            </w:r>
          </w:p>
        </w:tc>
      </w:tr>
      <w:tr w:rsidR="008D6049" w:rsidRPr="0007291D" w14:paraId="49004AF3" w14:textId="77777777" w:rsidTr="0009438C">
        <w:tc>
          <w:tcPr>
            <w:tcW w:w="322" w:type="pct"/>
            <w:shd w:val="clear" w:color="auto" w:fill="E6E6E6"/>
            <w:hideMark/>
          </w:tcPr>
          <w:p w14:paraId="72E2145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32</w:t>
            </w:r>
          </w:p>
        </w:tc>
        <w:tc>
          <w:tcPr>
            <w:tcW w:w="4678" w:type="pct"/>
            <w:shd w:val="clear" w:color="auto" w:fill="E6E6E6"/>
            <w:hideMark/>
          </w:tcPr>
          <w:p w14:paraId="6632E17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(kidnet or mindful* or narrative therap*).ti,ab.</w:t>
            </w:r>
          </w:p>
        </w:tc>
      </w:tr>
      <w:tr w:rsidR="008D6049" w:rsidRPr="0007291D" w14:paraId="50B0EE54" w14:textId="77777777" w:rsidTr="0009438C">
        <w:tc>
          <w:tcPr>
            <w:tcW w:w="322" w:type="pct"/>
            <w:shd w:val="clear" w:color="auto" w:fill="E6E6E6"/>
            <w:hideMark/>
          </w:tcPr>
          <w:p w14:paraId="2B48396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33</w:t>
            </w:r>
          </w:p>
        </w:tc>
        <w:tc>
          <w:tcPr>
            <w:tcW w:w="4678" w:type="pct"/>
            <w:shd w:val="clear" w:color="auto" w:fill="E6E6E6"/>
            <w:hideMark/>
          </w:tcPr>
          <w:p w14:paraId="0CCDDD5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"debriefing (psychological)"/ use psyh</w:t>
            </w:r>
          </w:p>
        </w:tc>
      </w:tr>
      <w:tr w:rsidR="008D6049" w:rsidRPr="0007291D" w14:paraId="203271BC" w14:textId="77777777" w:rsidTr="0009438C">
        <w:tc>
          <w:tcPr>
            <w:tcW w:w="322" w:type="pct"/>
            <w:shd w:val="clear" w:color="auto" w:fill="E6E6E6"/>
            <w:hideMark/>
          </w:tcPr>
          <w:p w14:paraId="2EB3EE4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34</w:t>
            </w:r>
          </w:p>
        </w:tc>
        <w:tc>
          <w:tcPr>
            <w:tcW w:w="4678" w:type="pct"/>
            <w:shd w:val="clear" w:color="auto" w:fill="E6E6E6"/>
            <w:hideMark/>
          </w:tcPr>
          <w:p w14:paraId="47C9B50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debrief*.ti,ab.</w:t>
            </w:r>
          </w:p>
        </w:tc>
      </w:tr>
      <w:tr w:rsidR="008D6049" w:rsidRPr="0007291D" w14:paraId="5E44BF55" w14:textId="77777777" w:rsidTr="0009438C">
        <w:tc>
          <w:tcPr>
            <w:tcW w:w="322" w:type="pct"/>
            <w:shd w:val="clear" w:color="auto" w:fill="E6E6E6"/>
            <w:hideMark/>
          </w:tcPr>
          <w:p w14:paraId="4A4208D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35</w:t>
            </w:r>
          </w:p>
        </w:tc>
        <w:tc>
          <w:tcPr>
            <w:tcW w:w="4678" w:type="pct"/>
            <w:shd w:val="clear" w:color="auto" w:fill="E6E6E6"/>
            <w:hideMark/>
          </w:tcPr>
          <w:p w14:paraId="625B291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eye movement desensitization reprocessing/ use mesz, prem or eye movement desensitization therapy/ use psyh or (emdr or (eye movement adj2 desensiti*)).ti,ab.</w:t>
            </w:r>
          </w:p>
        </w:tc>
      </w:tr>
      <w:tr w:rsidR="008D6049" w:rsidRPr="0007291D" w14:paraId="48A59239" w14:textId="77777777" w:rsidTr="0009438C">
        <w:tc>
          <w:tcPr>
            <w:tcW w:w="322" w:type="pct"/>
            <w:shd w:val="clear" w:color="auto" w:fill="E6E6E6"/>
            <w:hideMark/>
          </w:tcPr>
          <w:p w14:paraId="0E6D078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36</w:t>
            </w:r>
          </w:p>
        </w:tc>
        <w:tc>
          <w:tcPr>
            <w:tcW w:w="4678" w:type="pct"/>
            <w:shd w:val="clear" w:color="auto" w:fill="E6E6E6"/>
            <w:hideMark/>
          </w:tcPr>
          <w:p w14:paraId="07C5C1B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hypnosis/ use emez or exp hypnosis/ use mesz, prem or exp hypnotherapy/ use psyh or (hypnosis or hypnotherap*).ti,ab.</w:t>
            </w:r>
          </w:p>
        </w:tc>
      </w:tr>
      <w:tr w:rsidR="008D6049" w:rsidRPr="0007291D" w14:paraId="3C325B22" w14:textId="77777777" w:rsidTr="0009438C">
        <w:tc>
          <w:tcPr>
            <w:tcW w:w="322" w:type="pct"/>
            <w:shd w:val="clear" w:color="auto" w:fill="E6E6E6"/>
            <w:hideMark/>
          </w:tcPr>
          <w:p w14:paraId="12E7818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37</w:t>
            </w:r>
          </w:p>
        </w:tc>
        <w:tc>
          <w:tcPr>
            <w:tcW w:w="4678" w:type="pct"/>
            <w:shd w:val="clear" w:color="auto" w:fill="E6E6E6"/>
            <w:hideMark/>
          </w:tcPr>
          <w:p w14:paraId="566001D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 xml:space="preserve">psychodynamic psychotherapy/ use emez or psychotherapy, psychodynamic/ use mesz, prem or psychodynamic psychotherapy/ use psyh or repetitive transcranial magnetic stimulation/ use emez or Transcranial Magnetic Stimulation/ use mesz, prem, psyh </w:t>
            </w:r>
          </w:p>
        </w:tc>
      </w:tr>
      <w:tr w:rsidR="008D6049" w:rsidRPr="0007291D" w14:paraId="0F043BF2" w14:textId="77777777" w:rsidTr="0009438C">
        <w:tc>
          <w:tcPr>
            <w:tcW w:w="322" w:type="pct"/>
            <w:shd w:val="clear" w:color="auto" w:fill="E6E6E6"/>
            <w:hideMark/>
          </w:tcPr>
          <w:p w14:paraId="72DF07A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38</w:t>
            </w:r>
          </w:p>
        </w:tc>
        <w:tc>
          <w:tcPr>
            <w:tcW w:w="4678" w:type="pct"/>
            <w:shd w:val="clear" w:color="auto" w:fill="E6E6E6"/>
            <w:hideMark/>
          </w:tcPr>
          <w:p w14:paraId="7134BB5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((psychodynamic or (dynamic adj (psychotherapy* or therap*)) or incident reduction) or  ((brain or transcranial) adj2 stimulat*) or rtms).ti,ab.</w:t>
            </w:r>
          </w:p>
        </w:tc>
      </w:tr>
      <w:tr w:rsidR="008D6049" w:rsidRPr="00034418" w14:paraId="7B9EEF36" w14:textId="77777777" w:rsidTr="0009438C">
        <w:tc>
          <w:tcPr>
            <w:tcW w:w="322" w:type="pct"/>
            <w:shd w:val="clear" w:color="auto" w:fill="E6E6E6"/>
            <w:hideMark/>
          </w:tcPr>
          <w:p w14:paraId="307C7B1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39</w:t>
            </w:r>
          </w:p>
        </w:tc>
        <w:tc>
          <w:tcPr>
            <w:tcW w:w="4678" w:type="pct"/>
            <w:shd w:val="clear" w:color="auto" w:fill="E6E6E6"/>
            <w:hideMark/>
          </w:tcPr>
          <w:p w14:paraId="328A384F" w14:textId="77777777" w:rsidR="008D6049" w:rsidRPr="00F417FE" w:rsidRDefault="008D6049" w:rsidP="0009438C">
            <w:pPr>
              <w:pStyle w:val="TableTextLeft"/>
              <w:rPr>
                <w:rFonts w:ascii="Arial" w:hAnsi="Arial" w:cs="Arial"/>
                <w:sz w:val="18"/>
                <w:szCs w:val="18"/>
                <w:lang w:val="fr-FR"/>
              </w:rPr>
            </w:pPr>
            <w:r w:rsidRPr="00F417FE">
              <w:rPr>
                <w:rFonts w:ascii="Arial" w:hAnsi="Arial" w:cs="Arial"/>
                <w:sz w:val="18"/>
                <w:szCs w:val="18"/>
                <w:lang w:val="fr-FR"/>
              </w:rPr>
              <w:t>(psychoanal* or psychosomatic*).ti,ab.</w:t>
            </w:r>
          </w:p>
        </w:tc>
      </w:tr>
      <w:tr w:rsidR="008D6049" w:rsidRPr="0007291D" w14:paraId="25F051C3" w14:textId="77777777" w:rsidTr="0009438C">
        <w:tc>
          <w:tcPr>
            <w:tcW w:w="322" w:type="pct"/>
            <w:shd w:val="clear" w:color="auto" w:fill="E6E6E6"/>
            <w:hideMark/>
          </w:tcPr>
          <w:p w14:paraId="1B4BD38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40</w:t>
            </w:r>
          </w:p>
        </w:tc>
        <w:tc>
          <w:tcPr>
            <w:tcW w:w="4678" w:type="pct"/>
            <w:shd w:val="clear" w:color="auto" w:fill="E6E6E6"/>
            <w:hideMark/>
          </w:tcPr>
          <w:p w14:paraId="46FE542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counseling/ use emez,mesz,psyh or counsel*.ti,ab.</w:t>
            </w:r>
          </w:p>
        </w:tc>
      </w:tr>
      <w:tr w:rsidR="008D6049" w:rsidRPr="0007291D" w14:paraId="5B974984" w14:textId="77777777" w:rsidTr="0009438C">
        <w:tc>
          <w:tcPr>
            <w:tcW w:w="322" w:type="pct"/>
            <w:shd w:val="clear" w:color="auto" w:fill="E6E6E6"/>
            <w:hideMark/>
          </w:tcPr>
          <w:p w14:paraId="0F7D72A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41</w:t>
            </w:r>
          </w:p>
        </w:tc>
        <w:tc>
          <w:tcPr>
            <w:tcW w:w="4678" w:type="pct"/>
            <w:shd w:val="clear" w:color="auto" w:fill="E6E6E6"/>
            <w:hideMark/>
          </w:tcPr>
          <w:p w14:paraId="5AA3DE6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(hg therap* or human givens).ti,ab.</w:t>
            </w:r>
          </w:p>
        </w:tc>
      </w:tr>
      <w:tr w:rsidR="008D6049" w:rsidRPr="0007291D" w14:paraId="1F11775F" w14:textId="77777777" w:rsidTr="0009438C">
        <w:tc>
          <w:tcPr>
            <w:tcW w:w="322" w:type="pct"/>
            <w:shd w:val="clear" w:color="auto" w:fill="E6E6E6"/>
            <w:hideMark/>
          </w:tcPr>
          <w:p w14:paraId="55EC26B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42</w:t>
            </w:r>
          </w:p>
        </w:tc>
        <w:tc>
          <w:tcPr>
            <w:tcW w:w="4678" w:type="pct"/>
            <w:shd w:val="clear" w:color="auto" w:fill="E6E6E6"/>
            <w:hideMark/>
          </w:tcPr>
          <w:p w14:paraId="5F962B8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psychosomatic disorder/th use emez or exp somatoform disorders/th use mesz, prem</w:t>
            </w:r>
          </w:p>
        </w:tc>
      </w:tr>
      <w:tr w:rsidR="008D6049" w:rsidRPr="0007291D" w14:paraId="760CB02E" w14:textId="77777777" w:rsidTr="0009438C">
        <w:tc>
          <w:tcPr>
            <w:tcW w:w="322" w:type="pct"/>
            <w:shd w:val="clear" w:color="auto" w:fill="E6E6E6"/>
            <w:hideMark/>
          </w:tcPr>
          <w:p w14:paraId="7C1D455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43</w:t>
            </w:r>
          </w:p>
        </w:tc>
        <w:tc>
          <w:tcPr>
            <w:tcW w:w="4678" w:type="pct"/>
            <w:shd w:val="clear" w:color="auto" w:fill="E6E6E6"/>
            <w:hideMark/>
          </w:tcPr>
          <w:p w14:paraId="09FAD01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exp</w:t>
            </w:r>
            <w:proofErr w:type="gramEnd"/>
            <w:r w:rsidRPr="0007291D">
              <w:rPr>
                <w:rFonts w:ascii="Arial" w:hAnsi="Arial" w:cs="Arial"/>
                <w:sz w:val="18"/>
                <w:szCs w:val="18"/>
              </w:rPr>
              <w:t xml:space="preserve"> somatoform disorders/ or somatization/) and (intervention* or program* or therap* or treat*).ti,ab,hw. use psyh</w:t>
            </w:r>
          </w:p>
        </w:tc>
      </w:tr>
      <w:tr w:rsidR="008D6049" w:rsidRPr="0007291D" w14:paraId="381EEC71" w14:textId="77777777" w:rsidTr="0009438C">
        <w:tc>
          <w:tcPr>
            <w:tcW w:w="322" w:type="pct"/>
            <w:shd w:val="clear" w:color="auto" w:fill="E6E6E6"/>
            <w:hideMark/>
          </w:tcPr>
          <w:p w14:paraId="5FCFC1A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44</w:t>
            </w:r>
          </w:p>
        </w:tc>
        <w:tc>
          <w:tcPr>
            <w:tcW w:w="4678" w:type="pct"/>
            <w:shd w:val="clear" w:color="auto" w:fill="E6E6E6"/>
            <w:hideMark/>
          </w:tcPr>
          <w:p w14:paraId="4045281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(psychosomatic* or somatherap* or somatic*).ti,ab.</w:t>
            </w:r>
          </w:p>
        </w:tc>
      </w:tr>
      <w:tr w:rsidR="008D6049" w:rsidRPr="0007291D" w14:paraId="30C46D6C" w14:textId="77777777" w:rsidTr="0009438C">
        <w:tc>
          <w:tcPr>
            <w:tcW w:w="322" w:type="pct"/>
            <w:shd w:val="clear" w:color="auto" w:fill="E6E6E6"/>
            <w:hideMark/>
          </w:tcPr>
          <w:p w14:paraId="156183D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45</w:t>
            </w:r>
          </w:p>
        </w:tc>
        <w:tc>
          <w:tcPr>
            <w:tcW w:w="4678" w:type="pct"/>
            <w:shd w:val="clear" w:color="auto" w:fill="E6E6E6"/>
            <w:hideMark/>
          </w:tcPr>
          <w:p w14:paraId="590BB24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(emotional freedom or holistic or thought field).ti,ab.</w:t>
            </w:r>
          </w:p>
        </w:tc>
      </w:tr>
      <w:tr w:rsidR="008D6049" w:rsidRPr="0007291D" w14:paraId="079BC379" w14:textId="77777777" w:rsidTr="0009438C">
        <w:tc>
          <w:tcPr>
            <w:tcW w:w="322" w:type="pct"/>
            <w:shd w:val="clear" w:color="auto" w:fill="E6E6E6"/>
            <w:hideMark/>
          </w:tcPr>
          <w:p w14:paraId="7AA6913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46</w:t>
            </w:r>
          </w:p>
        </w:tc>
        <w:tc>
          <w:tcPr>
            <w:tcW w:w="4678" w:type="pct"/>
            <w:shd w:val="clear" w:color="auto" w:fill="E6E6E6"/>
            <w:hideMark/>
          </w:tcPr>
          <w:p w14:paraId="631DC1A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dance therap*.ti,ab,sh.</w:t>
            </w:r>
          </w:p>
        </w:tc>
      </w:tr>
      <w:tr w:rsidR="008D6049" w:rsidRPr="0007291D" w14:paraId="25FB76ED" w14:textId="77777777" w:rsidTr="0009438C">
        <w:tc>
          <w:tcPr>
            <w:tcW w:w="322" w:type="pct"/>
            <w:shd w:val="clear" w:color="auto" w:fill="E6E6E6"/>
            <w:hideMark/>
          </w:tcPr>
          <w:p w14:paraId="7DA6A03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47</w:t>
            </w:r>
          </w:p>
        </w:tc>
        <w:tc>
          <w:tcPr>
            <w:tcW w:w="4678" w:type="pct"/>
            <w:shd w:val="clear" w:color="auto" w:fill="E6E6E6"/>
            <w:hideMark/>
          </w:tcPr>
          <w:p w14:paraId="7C5D651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couple therapy/ or family therapy/ or marital therapy/ or exp parent/ed</w:t>
            </w:r>
          </w:p>
        </w:tc>
      </w:tr>
      <w:tr w:rsidR="008D6049" w:rsidRPr="0007291D" w14:paraId="52333C1C" w14:textId="77777777" w:rsidTr="0009438C">
        <w:tc>
          <w:tcPr>
            <w:tcW w:w="322" w:type="pct"/>
            <w:shd w:val="clear" w:color="auto" w:fill="E6E6E6"/>
            <w:hideMark/>
          </w:tcPr>
          <w:p w14:paraId="3B0E20A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48</w:t>
            </w:r>
          </w:p>
        </w:tc>
        <w:tc>
          <w:tcPr>
            <w:tcW w:w="4678" w:type="pct"/>
            <w:shd w:val="clear" w:color="auto" w:fill="E6E6E6"/>
            <w:hideMark/>
          </w:tcPr>
          <w:p w14:paraId="2807E6F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47 use emez</w:t>
            </w:r>
          </w:p>
        </w:tc>
      </w:tr>
      <w:tr w:rsidR="008D6049" w:rsidRPr="0007291D" w14:paraId="39469040" w14:textId="77777777" w:rsidTr="0009438C">
        <w:tc>
          <w:tcPr>
            <w:tcW w:w="322" w:type="pct"/>
            <w:shd w:val="clear" w:color="auto" w:fill="E6E6E6"/>
            <w:hideMark/>
          </w:tcPr>
          <w:p w14:paraId="1295DD7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49</w:t>
            </w:r>
          </w:p>
        </w:tc>
        <w:tc>
          <w:tcPr>
            <w:tcW w:w="4678" w:type="pct"/>
            <w:shd w:val="clear" w:color="auto" w:fill="E6E6E6"/>
            <w:hideMark/>
          </w:tcPr>
          <w:p w14:paraId="1A5E935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couples therapy/ or family therapy/ or marital therapy/ or exp parents/ed</w:t>
            </w:r>
          </w:p>
        </w:tc>
      </w:tr>
      <w:tr w:rsidR="008D6049" w:rsidRPr="0007291D" w14:paraId="56EA37F3" w14:textId="77777777" w:rsidTr="0009438C">
        <w:tc>
          <w:tcPr>
            <w:tcW w:w="322" w:type="pct"/>
            <w:shd w:val="clear" w:color="auto" w:fill="E6E6E6"/>
            <w:hideMark/>
          </w:tcPr>
          <w:p w14:paraId="6318AA7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50</w:t>
            </w:r>
          </w:p>
        </w:tc>
        <w:tc>
          <w:tcPr>
            <w:tcW w:w="4678" w:type="pct"/>
            <w:shd w:val="clear" w:color="auto" w:fill="E6E6E6"/>
            <w:hideMark/>
          </w:tcPr>
          <w:p w14:paraId="4450481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49 use mesz, prem</w:t>
            </w:r>
          </w:p>
        </w:tc>
      </w:tr>
      <w:tr w:rsidR="008D6049" w:rsidRPr="0007291D" w14:paraId="7512ADA0" w14:textId="77777777" w:rsidTr="0009438C">
        <w:tc>
          <w:tcPr>
            <w:tcW w:w="322" w:type="pct"/>
            <w:shd w:val="clear" w:color="auto" w:fill="E6E6E6"/>
            <w:hideMark/>
          </w:tcPr>
          <w:p w14:paraId="72715BD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51</w:t>
            </w:r>
          </w:p>
        </w:tc>
        <w:tc>
          <w:tcPr>
            <w:tcW w:w="4678" w:type="pct"/>
            <w:shd w:val="clear" w:color="auto" w:fill="E6E6E6"/>
            <w:hideMark/>
          </w:tcPr>
          <w:p w14:paraId="01DC220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couples therapy/ or family intervention/ or exp family therapy/ or exp marriage counseling/ or parent training/</w:t>
            </w:r>
          </w:p>
        </w:tc>
      </w:tr>
      <w:tr w:rsidR="008D6049" w:rsidRPr="0007291D" w14:paraId="56B12D50" w14:textId="77777777" w:rsidTr="0009438C">
        <w:tc>
          <w:tcPr>
            <w:tcW w:w="322" w:type="pct"/>
            <w:shd w:val="clear" w:color="auto" w:fill="E6E6E6"/>
            <w:hideMark/>
          </w:tcPr>
          <w:p w14:paraId="689BC4B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52</w:t>
            </w:r>
          </w:p>
        </w:tc>
        <w:tc>
          <w:tcPr>
            <w:tcW w:w="4678" w:type="pct"/>
            <w:shd w:val="clear" w:color="auto" w:fill="E6E6E6"/>
            <w:hideMark/>
          </w:tcPr>
          <w:p w14:paraId="3AD69F7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51 use psyh</w:t>
            </w:r>
          </w:p>
        </w:tc>
      </w:tr>
      <w:tr w:rsidR="008D6049" w:rsidRPr="0007291D" w14:paraId="6F8670AA" w14:textId="77777777" w:rsidTr="0009438C">
        <w:tc>
          <w:tcPr>
            <w:tcW w:w="322" w:type="pct"/>
            <w:shd w:val="clear" w:color="auto" w:fill="E6E6E6"/>
            <w:hideMark/>
          </w:tcPr>
          <w:p w14:paraId="66244B0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53</w:t>
            </w:r>
          </w:p>
        </w:tc>
        <w:tc>
          <w:tcPr>
            <w:tcW w:w="4678" w:type="pct"/>
            <w:shd w:val="clear" w:color="auto" w:fill="E6E6E6"/>
            <w:hideMark/>
          </w:tcPr>
          <w:p w14:paraId="195F13C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(((con?joint or couple* or family or families or husband* or marriage* or marital* or partner* or relations* or spous* or wife or wives* or (child* adj5 parent*)) adj6 (counsel* or intervention* or program* or support* or therap* or treat*)) or ((couples* or family* or relations*) adj (based or focused or led)) or ecological therap* or expressed emotion or family dynamics or family relationships).tw.</w:t>
            </w:r>
          </w:p>
        </w:tc>
      </w:tr>
      <w:tr w:rsidR="008D6049" w:rsidRPr="0007291D" w14:paraId="16AC4DBC" w14:textId="77777777" w:rsidTr="0009438C">
        <w:tc>
          <w:tcPr>
            <w:tcW w:w="322" w:type="pct"/>
            <w:shd w:val="clear" w:color="auto" w:fill="E6E6E6"/>
            <w:hideMark/>
          </w:tcPr>
          <w:p w14:paraId="139D0C8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54</w:t>
            </w:r>
          </w:p>
        </w:tc>
        <w:tc>
          <w:tcPr>
            <w:tcW w:w="4678" w:type="pct"/>
            <w:shd w:val="clear" w:color="auto" w:fill="E6E6E6"/>
            <w:hideMark/>
          </w:tcPr>
          <w:p w14:paraId="0AF5E70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((child* adj2 family traumatic stress intervention) or cftsi).ti,ab.</w:t>
            </w:r>
          </w:p>
        </w:tc>
      </w:tr>
      <w:tr w:rsidR="008D6049" w:rsidRPr="0007291D" w14:paraId="54256E41" w14:textId="77777777" w:rsidTr="0009438C">
        <w:tc>
          <w:tcPr>
            <w:tcW w:w="322" w:type="pct"/>
            <w:shd w:val="clear" w:color="auto" w:fill="E6E6E6"/>
            <w:hideMark/>
          </w:tcPr>
          <w:p w14:paraId="6B2EF17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55</w:t>
            </w:r>
          </w:p>
        </w:tc>
        <w:tc>
          <w:tcPr>
            <w:tcW w:w="4678" w:type="pct"/>
            <w:shd w:val="clear" w:color="auto" w:fill="E6E6E6"/>
            <w:hideMark/>
          </w:tcPr>
          <w:p w14:paraId="02F38AEE"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play</w:t>
            </w:r>
            <w:proofErr w:type="gramEnd"/>
            <w:r w:rsidRPr="0007291D">
              <w:rPr>
                <w:rFonts w:ascii="Arial" w:hAnsi="Arial" w:cs="Arial"/>
                <w:sz w:val="18"/>
                <w:szCs w:val="18"/>
              </w:rPr>
              <w:t xml:space="preserve"> therapy.sh.</w:t>
            </w:r>
          </w:p>
        </w:tc>
      </w:tr>
      <w:tr w:rsidR="008D6049" w:rsidRPr="0007291D" w14:paraId="72C4C3BB" w14:textId="77777777" w:rsidTr="0009438C">
        <w:tc>
          <w:tcPr>
            <w:tcW w:w="322" w:type="pct"/>
            <w:shd w:val="clear" w:color="auto" w:fill="E6E6E6"/>
            <w:hideMark/>
          </w:tcPr>
          <w:p w14:paraId="3B038A6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56</w:t>
            </w:r>
          </w:p>
        </w:tc>
        <w:tc>
          <w:tcPr>
            <w:tcW w:w="4678" w:type="pct"/>
            <w:shd w:val="clear" w:color="auto" w:fill="E6E6E6"/>
            <w:hideMark/>
          </w:tcPr>
          <w:p w14:paraId="11E0A91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(doll therap* or ((play or playful) adj3 (intervention* or program* or therap* or treat*)) or sandplay or sand play).ti,ab.</w:t>
            </w:r>
          </w:p>
        </w:tc>
      </w:tr>
      <w:tr w:rsidR="008D6049" w:rsidRPr="0007291D" w14:paraId="0EE66842" w14:textId="77777777" w:rsidTr="0009438C">
        <w:tc>
          <w:tcPr>
            <w:tcW w:w="322" w:type="pct"/>
            <w:shd w:val="clear" w:color="auto" w:fill="E6E6E6"/>
            <w:hideMark/>
          </w:tcPr>
          <w:p w14:paraId="0195C2F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57</w:t>
            </w:r>
          </w:p>
        </w:tc>
        <w:tc>
          <w:tcPr>
            <w:tcW w:w="4678" w:type="pct"/>
            <w:shd w:val="clear" w:color="auto" w:fill="E6E6E6"/>
            <w:hideMark/>
          </w:tcPr>
          <w:p w14:paraId="696626A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meditation.sh. or meditat*.ti,ab.</w:t>
            </w:r>
          </w:p>
        </w:tc>
      </w:tr>
      <w:tr w:rsidR="008D6049" w:rsidRPr="0007291D" w14:paraId="56372411" w14:textId="77777777" w:rsidTr="0009438C">
        <w:tc>
          <w:tcPr>
            <w:tcW w:w="322" w:type="pct"/>
            <w:shd w:val="clear" w:color="auto" w:fill="E6E6E6"/>
            <w:hideMark/>
          </w:tcPr>
          <w:p w14:paraId="383A6DC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58</w:t>
            </w:r>
          </w:p>
        </w:tc>
        <w:tc>
          <w:tcPr>
            <w:tcW w:w="4678" w:type="pct"/>
            <w:shd w:val="clear" w:color="auto" w:fill="E6E6E6"/>
            <w:hideMark/>
          </w:tcPr>
          <w:p w14:paraId="3491BE1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mindfulness.sh. or (mbsr or mindful*).ti,ab.</w:t>
            </w:r>
          </w:p>
        </w:tc>
      </w:tr>
      <w:tr w:rsidR="008D6049" w:rsidRPr="0007291D" w14:paraId="22A36E87" w14:textId="77777777" w:rsidTr="0009438C">
        <w:tc>
          <w:tcPr>
            <w:tcW w:w="322" w:type="pct"/>
            <w:shd w:val="clear" w:color="auto" w:fill="E6E6E6"/>
            <w:hideMark/>
          </w:tcPr>
          <w:p w14:paraId="1C6F8F9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59</w:t>
            </w:r>
          </w:p>
        </w:tc>
        <w:tc>
          <w:tcPr>
            <w:tcW w:w="4678" w:type="pct"/>
            <w:shd w:val="clear" w:color="auto" w:fill="E6E6E6"/>
            <w:hideMark/>
          </w:tcPr>
          <w:p w14:paraId="7EE497E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horticulture/ or occupational therapy/ or recreational therapy/</w:t>
            </w:r>
          </w:p>
        </w:tc>
      </w:tr>
      <w:tr w:rsidR="008D6049" w:rsidRPr="0007291D" w14:paraId="623489A7" w14:textId="77777777" w:rsidTr="0009438C">
        <w:tc>
          <w:tcPr>
            <w:tcW w:w="322" w:type="pct"/>
            <w:shd w:val="clear" w:color="auto" w:fill="E6E6E6"/>
            <w:hideMark/>
          </w:tcPr>
          <w:p w14:paraId="72D3F82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60</w:t>
            </w:r>
          </w:p>
        </w:tc>
        <w:tc>
          <w:tcPr>
            <w:tcW w:w="4678" w:type="pct"/>
            <w:shd w:val="clear" w:color="auto" w:fill="E6E6E6"/>
            <w:hideMark/>
          </w:tcPr>
          <w:p w14:paraId="48E3B21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59 use emez</w:t>
            </w:r>
          </w:p>
        </w:tc>
      </w:tr>
      <w:tr w:rsidR="008D6049" w:rsidRPr="0007291D" w14:paraId="7766A99E" w14:textId="77777777" w:rsidTr="0009438C">
        <w:tc>
          <w:tcPr>
            <w:tcW w:w="322" w:type="pct"/>
            <w:shd w:val="clear" w:color="auto" w:fill="E6E6E6"/>
            <w:hideMark/>
          </w:tcPr>
          <w:p w14:paraId="1491AF5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61</w:t>
            </w:r>
          </w:p>
        </w:tc>
        <w:tc>
          <w:tcPr>
            <w:tcW w:w="4678" w:type="pct"/>
            <w:shd w:val="clear" w:color="auto" w:fill="E6E6E6"/>
            <w:hideMark/>
          </w:tcPr>
          <w:p w14:paraId="33FFCCF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horticultural therapy/ or occupational therapy/ or recreation therapy/</w:t>
            </w:r>
          </w:p>
        </w:tc>
      </w:tr>
      <w:tr w:rsidR="008D6049" w:rsidRPr="0007291D" w14:paraId="6A70C2F8" w14:textId="77777777" w:rsidTr="0009438C">
        <w:tc>
          <w:tcPr>
            <w:tcW w:w="322" w:type="pct"/>
            <w:shd w:val="clear" w:color="auto" w:fill="E6E6E6"/>
            <w:hideMark/>
          </w:tcPr>
          <w:p w14:paraId="388611B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62</w:t>
            </w:r>
          </w:p>
        </w:tc>
        <w:tc>
          <w:tcPr>
            <w:tcW w:w="4678" w:type="pct"/>
            <w:shd w:val="clear" w:color="auto" w:fill="E6E6E6"/>
            <w:hideMark/>
          </w:tcPr>
          <w:p w14:paraId="0A61F13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61 use mesz, prem</w:t>
            </w:r>
          </w:p>
        </w:tc>
      </w:tr>
      <w:tr w:rsidR="008D6049" w:rsidRPr="0007291D" w14:paraId="07A5FA13" w14:textId="77777777" w:rsidTr="0009438C">
        <w:tc>
          <w:tcPr>
            <w:tcW w:w="322" w:type="pct"/>
            <w:shd w:val="clear" w:color="auto" w:fill="E6E6E6"/>
            <w:hideMark/>
          </w:tcPr>
          <w:p w14:paraId="02F4901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63</w:t>
            </w:r>
          </w:p>
        </w:tc>
        <w:tc>
          <w:tcPr>
            <w:tcW w:w="4678" w:type="pct"/>
            <w:shd w:val="clear" w:color="auto" w:fill="E6E6E6"/>
            <w:hideMark/>
          </w:tcPr>
          <w:p w14:paraId="7B47AC3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"nature (environment)"/ or horticulture therapy/ or recreation therapy/ or occupational therapy/</w:t>
            </w:r>
          </w:p>
        </w:tc>
      </w:tr>
      <w:tr w:rsidR="008D6049" w:rsidRPr="0007291D" w14:paraId="1CBE4B10" w14:textId="77777777" w:rsidTr="0009438C">
        <w:tc>
          <w:tcPr>
            <w:tcW w:w="322" w:type="pct"/>
            <w:shd w:val="clear" w:color="auto" w:fill="E6E6E6"/>
            <w:hideMark/>
          </w:tcPr>
          <w:p w14:paraId="0577515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64</w:t>
            </w:r>
          </w:p>
        </w:tc>
        <w:tc>
          <w:tcPr>
            <w:tcW w:w="4678" w:type="pct"/>
            <w:shd w:val="clear" w:color="auto" w:fill="E6E6E6"/>
            <w:hideMark/>
          </w:tcPr>
          <w:p w14:paraId="4D78576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63 use psyh</w:t>
            </w:r>
          </w:p>
        </w:tc>
      </w:tr>
      <w:tr w:rsidR="008D6049" w:rsidRPr="0007291D" w14:paraId="5D7474D7" w14:textId="77777777" w:rsidTr="0009438C">
        <w:tc>
          <w:tcPr>
            <w:tcW w:w="322" w:type="pct"/>
            <w:shd w:val="clear" w:color="auto" w:fill="E6E6E6"/>
            <w:hideMark/>
          </w:tcPr>
          <w:p w14:paraId="4B52583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65</w:t>
            </w:r>
          </w:p>
        </w:tc>
        <w:tc>
          <w:tcPr>
            <w:tcW w:w="4678" w:type="pct"/>
            <w:shd w:val="clear" w:color="auto" w:fill="E6E6E6"/>
            <w:hideMark/>
          </w:tcPr>
          <w:p w14:paraId="310F00A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((nature adj (assisted or based)) or (nature adj3 (intervention* or program* or therap* or</w:t>
            </w:r>
          </w:p>
          <w:p w14:paraId="279A171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 xml:space="preserve">treat*)) or ecotherap* or e cotherap* or gardening or horticult* or leisure activit* or naturopath* or occupational therap*).ti,ab. or exp animal assisted therapy/ use emez, mesz or animal assisted therapy/ </w:t>
            </w:r>
            <w:r w:rsidRPr="0007291D">
              <w:rPr>
                <w:rFonts w:ascii="Arial" w:hAnsi="Arial" w:cs="Arial"/>
                <w:sz w:val="18"/>
                <w:szCs w:val="18"/>
              </w:rPr>
              <w:lastRenderedPageBreak/>
              <w:t>use psyh or (((animal* or dog* or equine* or horse* or pet or pets) adj2(assist* or based or facilitat*)) or ((animal* or dog* or equine* or horse* or pet or pets) adj3(intervention* or therap* or treat* or program*))).ti,ab.</w:t>
            </w:r>
          </w:p>
        </w:tc>
      </w:tr>
      <w:tr w:rsidR="008D6049" w:rsidRPr="0007291D" w14:paraId="49F70751" w14:textId="77777777" w:rsidTr="0009438C">
        <w:tc>
          <w:tcPr>
            <w:tcW w:w="322" w:type="pct"/>
            <w:shd w:val="clear" w:color="auto" w:fill="E6E6E6"/>
            <w:hideMark/>
          </w:tcPr>
          <w:p w14:paraId="57B351B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lastRenderedPageBreak/>
              <w:t>66</w:t>
            </w:r>
          </w:p>
        </w:tc>
        <w:tc>
          <w:tcPr>
            <w:tcW w:w="4678" w:type="pct"/>
            <w:shd w:val="clear" w:color="auto" w:fill="E6E6E6"/>
            <w:hideMark/>
          </w:tcPr>
          <w:p w14:paraId="1553C69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psychoeducation.sh. or (psychoed* or psycho ed*).ti,ab.</w:t>
            </w:r>
          </w:p>
        </w:tc>
      </w:tr>
      <w:tr w:rsidR="008D6049" w:rsidRPr="0007291D" w14:paraId="32919456" w14:textId="77777777" w:rsidTr="0009438C">
        <w:tc>
          <w:tcPr>
            <w:tcW w:w="322" w:type="pct"/>
            <w:shd w:val="clear" w:color="auto" w:fill="E6E6E6"/>
            <w:hideMark/>
          </w:tcPr>
          <w:p w14:paraId="24E0948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67</w:t>
            </w:r>
          </w:p>
        </w:tc>
        <w:tc>
          <w:tcPr>
            <w:tcW w:w="4678" w:type="pct"/>
            <w:shd w:val="clear" w:color="auto" w:fill="E6E6E6"/>
            <w:hideMark/>
          </w:tcPr>
          <w:p w14:paraId="56AFD52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acupuncture/ use emez or exp alternative medicine/ use emez or biofeedback/ or massage/ use emez or meditation/ use emez or acupressure/ use mesz, prem or massage/ use mesz, prem or acupuncture/ use mesz, prem or exp complementary therapies/ use mesz, prem or exp alternative medicine/ use psyh or biofeedback/ use psyh or massage/ use psyh or mind body therapy/ use psyh</w:t>
            </w:r>
          </w:p>
        </w:tc>
      </w:tr>
      <w:tr w:rsidR="008D6049" w:rsidRPr="0007291D" w14:paraId="2906E89E" w14:textId="77777777" w:rsidTr="0009438C">
        <w:tc>
          <w:tcPr>
            <w:tcW w:w="322" w:type="pct"/>
            <w:shd w:val="clear" w:color="auto" w:fill="E6E6E6"/>
            <w:hideMark/>
          </w:tcPr>
          <w:p w14:paraId="15F4662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68</w:t>
            </w:r>
          </w:p>
        </w:tc>
        <w:tc>
          <w:tcPr>
            <w:tcW w:w="4678" w:type="pct"/>
            <w:shd w:val="clear" w:color="auto" w:fill="E6E6E6"/>
            <w:hideMark/>
          </w:tcPr>
          <w:p w14:paraId="5C00E2B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chinese</w:t>
            </w:r>
            <w:proofErr w:type="gramEnd"/>
            <w:r w:rsidRPr="0007291D">
              <w:rPr>
                <w:rFonts w:ascii="Arial" w:hAnsi="Arial" w:cs="Arial"/>
                <w:sz w:val="18"/>
                <w:szCs w:val="18"/>
              </w:rPr>
              <w:t xml:space="preserve"> medicine or medicine, chinese traditional or (moxibustion or electroacupuncture)).sh,id. </w:t>
            </w:r>
            <w:proofErr w:type="gramStart"/>
            <w:r w:rsidRPr="0007291D">
              <w:rPr>
                <w:rFonts w:ascii="Arial" w:hAnsi="Arial" w:cs="Arial"/>
                <w:sz w:val="18"/>
                <w:szCs w:val="18"/>
              </w:rPr>
              <w:t>or</w:t>
            </w:r>
            <w:proofErr w:type="gramEnd"/>
            <w:r w:rsidRPr="0007291D">
              <w:rPr>
                <w:rFonts w:ascii="Arial" w:hAnsi="Arial" w:cs="Arial"/>
                <w:sz w:val="18"/>
                <w:szCs w:val="18"/>
              </w:rPr>
              <w:t xml:space="preserve"> ((alternative or complementary) adj2 (medicine* or therap*)).ti,ab,sh. or (acu point* or acupoint* or acupressur* or acupunctur* or (ching adj2 lo) or cizhen or dianzhen or electroacupunctur* or (jing adj2 luo) or jingluo or massag* or needle therap* or tapping or zhenjiu or zhenci).tw.</w:t>
            </w:r>
          </w:p>
        </w:tc>
      </w:tr>
      <w:tr w:rsidR="008D6049" w:rsidRPr="0007291D" w14:paraId="49610E09" w14:textId="77777777" w:rsidTr="0009438C">
        <w:tc>
          <w:tcPr>
            <w:tcW w:w="322" w:type="pct"/>
            <w:shd w:val="clear" w:color="auto" w:fill="E6E6E6"/>
            <w:hideMark/>
          </w:tcPr>
          <w:p w14:paraId="0916B03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69</w:t>
            </w:r>
          </w:p>
        </w:tc>
        <w:tc>
          <w:tcPr>
            <w:tcW w:w="4678" w:type="pct"/>
            <w:shd w:val="clear" w:color="auto" w:fill="E6E6E6"/>
            <w:hideMark/>
          </w:tcPr>
          <w:p w14:paraId="46731E5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*exercise/ use emez or exp *kinesiotherapy/ use emez or exp exercise/ use mesz, prem or exercise therapy/ use mesz, prem or exp exercise/  use psyh (physiotherap* or physio therap* or rehab*).ti,ab,hw.</w:t>
            </w:r>
          </w:p>
        </w:tc>
      </w:tr>
      <w:tr w:rsidR="008D6049" w:rsidRPr="0007291D" w14:paraId="4AC06936" w14:textId="77777777" w:rsidTr="0009438C">
        <w:tc>
          <w:tcPr>
            <w:tcW w:w="322" w:type="pct"/>
            <w:shd w:val="clear" w:color="auto" w:fill="E6E6E6"/>
            <w:hideMark/>
          </w:tcPr>
          <w:p w14:paraId="2B643BD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70</w:t>
            </w:r>
          </w:p>
        </w:tc>
        <w:tc>
          <w:tcPr>
            <w:tcW w:w="4678" w:type="pct"/>
            <w:shd w:val="clear" w:color="auto" w:fill="E6E6E6"/>
            <w:hideMark/>
          </w:tcPr>
          <w:p w14:paraId="3F58BFB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(((balance or flexibility or resistance or sitting* or strenth*) adj2 (exercise* or train*)) or aerobic* or  anaerobic* or bowls or  dancing or dance or cycling or cycle* or elliptical train* or jogging or low impact activit*  or running or swimming or sprinting or swim*1 or walking or yoga or tai chi or weight train* or  (weight and brain* and (change* or increas* or volum*))).ti,ab.</w:t>
            </w:r>
          </w:p>
        </w:tc>
      </w:tr>
      <w:tr w:rsidR="008D6049" w:rsidRPr="0007291D" w14:paraId="6D37F17C" w14:textId="77777777" w:rsidTr="0009438C">
        <w:tc>
          <w:tcPr>
            <w:tcW w:w="322" w:type="pct"/>
            <w:shd w:val="clear" w:color="auto" w:fill="E6E6E6"/>
            <w:hideMark/>
          </w:tcPr>
          <w:p w14:paraId="5291154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71</w:t>
            </w:r>
          </w:p>
        </w:tc>
        <w:tc>
          <w:tcPr>
            <w:tcW w:w="4678" w:type="pct"/>
            <w:shd w:val="clear" w:color="auto" w:fill="E6E6E6"/>
            <w:hideMark/>
          </w:tcPr>
          <w:p w14:paraId="22E95A3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friendship/ or peer counseling/ or peer group/ or self help/ or self care/ or social network/ or social support/ or support group/</w:t>
            </w:r>
          </w:p>
        </w:tc>
      </w:tr>
      <w:tr w:rsidR="008D6049" w:rsidRPr="0007291D" w14:paraId="4C4D7CD1" w14:textId="77777777" w:rsidTr="0009438C">
        <w:tc>
          <w:tcPr>
            <w:tcW w:w="322" w:type="pct"/>
            <w:shd w:val="clear" w:color="auto" w:fill="E6E6E6"/>
            <w:hideMark/>
          </w:tcPr>
          <w:p w14:paraId="163810A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72</w:t>
            </w:r>
          </w:p>
        </w:tc>
        <w:tc>
          <w:tcPr>
            <w:tcW w:w="4678" w:type="pct"/>
            <w:shd w:val="clear" w:color="auto" w:fill="E6E6E6"/>
            <w:hideMark/>
          </w:tcPr>
          <w:p w14:paraId="7FE3414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71 use emez</w:t>
            </w:r>
          </w:p>
        </w:tc>
      </w:tr>
      <w:tr w:rsidR="008D6049" w:rsidRPr="0007291D" w14:paraId="16A81306" w14:textId="77777777" w:rsidTr="0009438C">
        <w:tc>
          <w:tcPr>
            <w:tcW w:w="322" w:type="pct"/>
            <w:shd w:val="clear" w:color="auto" w:fill="E6E6E6"/>
            <w:hideMark/>
          </w:tcPr>
          <w:p w14:paraId="53BA475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73</w:t>
            </w:r>
          </w:p>
        </w:tc>
        <w:tc>
          <w:tcPr>
            <w:tcW w:w="4678" w:type="pct"/>
            <w:shd w:val="clear" w:color="auto" w:fill="E6E6E6"/>
            <w:hideMark/>
          </w:tcPr>
          <w:p w14:paraId="2C5010F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community networks/ or friends/ or exp peer group/ or self care/ or self-help groups/ or social networking/ or social support/</w:t>
            </w:r>
          </w:p>
        </w:tc>
      </w:tr>
      <w:tr w:rsidR="008D6049" w:rsidRPr="0007291D" w14:paraId="2003E200" w14:textId="77777777" w:rsidTr="0009438C">
        <w:tc>
          <w:tcPr>
            <w:tcW w:w="322" w:type="pct"/>
            <w:shd w:val="clear" w:color="auto" w:fill="E6E6E6"/>
            <w:hideMark/>
          </w:tcPr>
          <w:p w14:paraId="48EE9C9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74</w:t>
            </w:r>
          </w:p>
        </w:tc>
        <w:tc>
          <w:tcPr>
            <w:tcW w:w="4678" w:type="pct"/>
            <w:shd w:val="clear" w:color="auto" w:fill="E6E6E6"/>
            <w:hideMark/>
          </w:tcPr>
          <w:p w14:paraId="04FAAE7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73 use mesz, prem</w:t>
            </w:r>
          </w:p>
        </w:tc>
      </w:tr>
      <w:tr w:rsidR="008D6049" w:rsidRPr="0007291D" w14:paraId="1FD3ECA4" w14:textId="77777777" w:rsidTr="0009438C">
        <w:tc>
          <w:tcPr>
            <w:tcW w:w="322" w:type="pct"/>
            <w:shd w:val="clear" w:color="auto" w:fill="E6E6E6"/>
            <w:hideMark/>
          </w:tcPr>
          <w:p w14:paraId="5001DA8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75</w:t>
            </w:r>
          </w:p>
        </w:tc>
        <w:tc>
          <w:tcPr>
            <w:tcW w:w="4678" w:type="pct"/>
            <w:shd w:val="clear" w:color="auto" w:fill="E6E6E6"/>
            <w:hideMark/>
          </w:tcPr>
          <w:p w14:paraId="7228BC7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friendship/ or network therapy/ or exp social networks/ or peer relations/ or peers/ or peer counseling/ or self care skills/ or exp self help techniques/ or social support/ or exp support groups/</w:t>
            </w:r>
          </w:p>
        </w:tc>
      </w:tr>
      <w:tr w:rsidR="008D6049" w:rsidRPr="0007291D" w14:paraId="08A0AA91" w14:textId="77777777" w:rsidTr="0009438C">
        <w:tc>
          <w:tcPr>
            <w:tcW w:w="322" w:type="pct"/>
            <w:shd w:val="clear" w:color="auto" w:fill="E6E6E6"/>
            <w:hideMark/>
          </w:tcPr>
          <w:p w14:paraId="202A125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76</w:t>
            </w:r>
          </w:p>
        </w:tc>
        <w:tc>
          <w:tcPr>
            <w:tcW w:w="4678" w:type="pct"/>
            <w:shd w:val="clear" w:color="auto" w:fill="E6E6E6"/>
            <w:hideMark/>
          </w:tcPr>
          <w:p w14:paraId="090E676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75 use psyh</w:t>
            </w:r>
          </w:p>
        </w:tc>
      </w:tr>
      <w:tr w:rsidR="008D6049" w:rsidRPr="0007291D" w14:paraId="518061E1" w14:textId="77777777" w:rsidTr="0009438C">
        <w:tc>
          <w:tcPr>
            <w:tcW w:w="322" w:type="pct"/>
            <w:shd w:val="clear" w:color="auto" w:fill="E6E6E6"/>
            <w:hideMark/>
          </w:tcPr>
          <w:p w14:paraId="16BC243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77</w:t>
            </w:r>
          </w:p>
        </w:tc>
        <w:tc>
          <w:tcPr>
            <w:tcW w:w="4678" w:type="pct"/>
            <w:shd w:val="clear" w:color="auto" w:fill="E6E6E6"/>
            <w:hideMark/>
          </w:tcPr>
          <w:p w14:paraId="4AC70E6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((self adj (administer* or assess* or attribut* or care or change or directed or efficacy or help* or guide* or instruct* or manag* or medicat* or monitor* or regulat* or reinforc* or re inforc* or support* or technique* or therap* or train* or treat*)) or selfadminister* or selfassess* or selfattribut* or selfcare or selfchange or selfdirected or selfefficacy or selfhelp* or selfguide* or selfinstruct* or selfmanag* or selfmedicat* or selfmonitor* or selfregulat* or selfreinforc* or self re inforc* or selfsupport* or selftechnique* or selftherap* or selftrain* or selftreat* or (wellness adj (therap* or train* or treat*))).ti,ab,sh.</w:t>
            </w:r>
          </w:p>
        </w:tc>
      </w:tr>
      <w:tr w:rsidR="008D6049" w:rsidRPr="0007291D" w14:paraId="46EF9EFC" w14:textId="77777777" w:rsidTr="0009438C">
        <w:tc>
          <w:tcPr>
            <w:tcW w:w="322" w:type="pct"/>
            <w:shd w:val="clear" w:color="auto" w:fill="E6E6E6"/>
            <w:hideMark/>
          </w:tcPr>
          <w:p w14:paraId="4537D41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78</w:t>
            </w:r>
          </w:p>
        </w:tc>
        <w:tc>
          <w:tcPr>
            <w:tcW w:w="4678" w:type="pct"/>
            <w:shd w:val="clear" w:color="auto" w:fill="E6E6E6"/>
            <w:hideMark/>
          </w:tcPr>
          <w:p w14:paraId="09D18BD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(befriend* or be*1 friend* or buddy or buddies or ((community or lay or paid or support) adj (person or worker*))).ti,ab.</w:t>
            </w:r>
          </w:p>
        </w:tc>
      </w:tr>
      <w:tr w:rsidR="008D6049" w:rsidRPr="0007291D" w14:paraId="57E23B2C" w14:textId="77777777" w:rsidTr="0009438C">
        <w:tc>
          <w:tcPr>
            <w:tcW w:w="322" w:type="pct"/>
            <w:shd w:val="clear" w:color="auto" w:fill="E6E6E6"/>
            <w:hideMark/>
          </w:tcPr>
          <w:p w14:paraId="71B3137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79</w:t>
            </w:r>
          </w:p>
        </w:tc>
        <w:tc>
          <w:tcPr>
            <w:tcW w:w="4678" w:type="pct"/>
            <w:shd w:val="clear" w:color="auto" w:fill="E6E6E6"/>
            <w:hideMark/>
          </w:tcPr>
          <w:p w14:paraId="7DFFC2D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(((consumer* or famil* or friend* or lay or mutual* or peer* or social* or spous* or voluntary or volunteer*) adj3 (assist* or advice* or advis* or counsel* or educat* or forum* or help* or mentor* or network* or support* or visit*)) or ((consumer* or famil* or peer* or self help or social* or support* or voluntary or volunteer*) adj2 group*) or ((consumer* or famil* or friend* or lay or mutual* or peer* or self help or social* or spous* or support* or voluntary or volunteer*) adj3 (intervention* or program* or rehab* or therap* or service* or skill* or treat*)) or (((consumer* or famil* or friend* or lay* or peer* or spous* or user* or support* or voluntary or volunteer*) adj (based or counsel* or deliver* or interact* or led or mediat* or operated or provides or provider* or run*)) or ((consumer* or famil* or friend* or lay* or peer* or relation* or spous* or support*) adj3 trust*) or voluntary work*)).ti,ab.</w:t>
            </w:r>
          </w:p>
        </w:tc>
      </w:tr>
      <w:tr w:rsidR="008D6049" w:rsidRPr="0007291D" w14:paraId="4651B6A3" w14:textId="77777777" w:rsidTr="0009438C">
        <w:tc>
          <w:tcPr>
            <w:tcW w:w="322" w:type="pct"/>
            <w:shd w:val="clear" w:color="auto" w:fill="E6E6E6"/>
            <w:hideMark/>
          </w:tcPr>
          <w:p w14:paraId="1D04E01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80</w:t>
            </w:r>
          </w:p>
        </w:tc>
        <w:tc>
          <w:tcPr>
            <w:tcW w:w="4678" w:type="pct"/>
            <w:shd w:val="clear" w:color="auto" w:fill="E6E6E6"/>
            <w:hideMark/>
          </w:tcPr>
          <w:p w14:paraId="5F15119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(((lay or peer*) adj3 (advis* or consultant or educator* or expert* or facilitator* or instructor* or leader* or mentor* or person* or tutor* or worker*)) or expert patient* or mutual aid).ti,ab.</w:t>
            </w:r>
          </w:p>
        </w:tc>
      </w:tr>
      <w:tr w:rsidR="008D6049" w:rsidRPr="0007291D" w14:paraId="5E666F47" w14:textId="77777777" w:rsidTr="0009438C">
        <w:tc>
          <w:tcPr>
            <w:tcW w:w="322" w:type="pct"/>
            <w:shd w:val="clear" w:color="auto" w:fill="E6E6E6"/>
            <w:hideMark/>
          </w:tcPr>
          <w:p w14:paraId="47D855B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81</w:t>
            </w:r>
          </w:p>
        </w:tc>
        <w:tc>
          <w:tcPr>
            <w:tcW w:w="4678" w:type="pct"/>
            <w:shd w:val="clear" w:color="auto" w:fill="E6E6E6"/>
            <w:hideMark/>
          </w:tcPr>
          <w:p w14:paraId="515C564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(peer* adj3 (assist* or counsel* or educat* or program* or rehab* or service* or supervis*)).ti,ab.</w:t>
            </w:r>
          </w:p>
        </w:tc>
      </w:tr>
      <w:tr w:rsidR="008D6049" w:rsidRPr="0007291D" w14:paraId="0E883726" w14:textId="77777777" w:rsidTr="0009438C">
        <w:tc>
          <w:tcPr>
            <w:tcW w:w="322" w:type="pct"/>
            <w:shd w:val="clear" w:color="auto" w:fill="E6E6E6"/>
            <w:hideMark/>
          </w:tcPr>
          <w:p w14:paraId="1AC7EB4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82</w:t>
            </w:r>
          </w:p>
        </w:tc>
        <w:tc>
          <w:tcPr>
            <w:tcW w:w="4678" w:type="pct"/>
            <w:shd w:val="clear" w:color="auto" w:fill="E6E6E6"/>
            <w:hideMark/>
          </w:tcPr>
          <w:p w14:paraId="029AFA7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((psychoeducat* or psycho educat*) adj3 (group or network* or service*)).ti,ab.</w:t>
            </w:r>
          </w:p>
        </w:tc>
      </w:tr>
      <w:tr w:rsidR="008D6049" w:rsidRPr="0007291D" w14:paraId="075295FA" w14:textId="77777777" w:rsidTr="0009438C">
        <w:tc>
          <w:tcPr>
            <w:tcW w:w="322" w:type="pct"/>
            <w:shd w:val="clear" w:color="auto" w:fill="E6E6E6"/>
            <w:hideMark/>
          </w:tcPr>
          <w:p w14:paraId="1AB866F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83</w:t>
            </w:r>
          </w:p>
        </w:tc>
        <w:tc>
          <w:tcPr>
            <w:tcW w:w="4678" w:type="pct"/>
            <w:shd w:val="clear" w:color="auto" w:fill="E6E6E6"/>
            <w:hideMark/>
          </w:tcPr>
          <w:p w14:paraId="2F52675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((psychosocial or social) adj work*).ti,ab.</w:t>
            </w:r>
          </w:p>
        </w:tc>
      </w:tr>
      <w:tr w:rsidR="008D6049" w:rsidRPr="0007291D" w14:paraId="5821809D" w14:textId="77777777" w:rsidTr="0009438C">
        <w:tc>
          <w:tcPr>
            <w:tcW w:w="322" w:type="pct"/>
            <w:shd w:val="clear" w:color="auto" w:fill="E6E6E6"/>
            <w:hideMark/>
          </w:tcPr>
          <w:p w14:paraId="06503B7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84</w:t>
            </w:r>
          </w:p>
        </w:tc>
        <w:tc>
          <w:tcPr>
            <w:tcW w:w="4678" w:type="pct"/>
            <w:shd w:val="clear" w:color="auto" w:fill="E6E6E6"/>
            <w:hideMark/>
          </w:tcPr>
          <w:p w14:paraId="4F06EF9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((ptsd or posttrauma* or post trauma* or trauma*) adj2 support*).ti,ab.</w:t>
            </w:r>
          </w:p>
        </w:tc>
      </w:tr>
      <w:tr w:rsidR="008D6049" w:rsidRPr="0007291D" w14:paraId="7A5C551A" w14:textId="77777777" w:rsidTr="0009438C">
        <w:tc>
          <w:tcPr>
            <w:tcW w:w="322" w:type="pct"/>
            <w:shd w:val="clear" w:color="auto" w:fill="E6E6E6"/>
            <w:hideMark/>
          </w:tcPr>
          <w:p w14:paraId="184FF94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85</w:t>
            </w:r>
          </w:p>
        </w:tc>
        <w:tc>
          <w:tcPr>
            <w:tcW w:w="4678" w:type="pct"/>
            <w:shd w:val="clear" w:color="auto" w:fill="E6E6E6"/>
            <w:hideMark/>
          </w:tcPr>
          <w:p w14:paraId="4F1BD8E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recovery support.ti,ab.</w:t>
            </w:r>
          </w:p>
        </w:tc>
      </w:tr>
      <w:tr w:rsidR="008D6049" w:rsidRPr="0007291D" w14:paraId="72F2979E" w14:textId="77777777" w:rsidTr="0009438C">
        <w:tc>
          <w:tcPr>
            <w:tcW w:w="322" w:type="pct"/>
            <w:shd w:val="clear" w:color="auto" w:fill="E6E6E6"/>
            <w:hideMark/>
          </w:tcPr>
          <w:p w14:paraId="4339C21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86</w:t>
            </w:r>
          </w:p>
        </w:tc>
        <w:tc>
          <w:tcPr>
            <w:tcW w:w="4678" w:type="pct"/>
            <w:shd w:val="clear" w:color="auto" w:fill="E6E6E6"/>
            <w:hideMark/>
          </w:tcPr>
          <w:p w14:paraId="19D7480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financial management/ use emez or financial support/ use mesz, prem or finance/ use psyh</w:t>
            </w:r>
          </w:p>
        </w:tc>
      </w:tr>
      <w:tr w:rsidR="008D6049" w:rsidRPr="0007291D" w14:paraId="7F7561FF" w14:textId="77777777" w:rsidTr="0009438C">
        <w:tc>
          <w:tcPr>
            <w:tcW w:w="322" w:type="pct"/>
            <w:shd w:val="clear" w:color="auto" w:fill="E6E6E6"/>
            <w:hideMark/>
          </w:tcPr>
          <w:p w14:paraId="5FAF844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87</w:t>
            </w:r>
          </w:p>
        </w:tc>
        <w:tc>
          <w:tcPr>
            <w:tcW w:w="4678" w:type="pct"/>
            <w:shd w:val="clear" w:color="auto" w:fill="E6E6E6"/>
            <w:hideMark/>
          </w:tcPr>
          <w:p w14:paraId="6B71953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((financ* or money) adj2 (assist* or educat* or guidance or intervention* or program* or support* or train*)).ti,ab.</w:t>
            </w:r>
          </w:p>
        </w:tc>
      </w:tr>
      <w:tr w:rsidR="008D6049" w:rsidRPr="0007291D" w14:paraId="6D53123D" w14:textId="77777777" w:rsidTr="0009438C">
        <w:tc>
          <w:tcPr>
            <w:tcW w:w="322" w:type="pct"/>
            <w:shd w:val="clear" w:color="auto" w:fill="E6E6E6"/>
            <w:hideMark/>
          </w:tcPr>
          <w:p w14:paraId="553D74B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88</w:t>
            </w:r>
          </w:p>
        </w:tc>
        <w:tc>
          <w:tcPr>
            <w:tcW w:w="4678" w:type="pct"/>
            <w:shd w:val="clear" w:color="auto" w:fill="E6E6E6"/>
            <w:hideMark/>
          </w:tcPr>
          <w:p w14:paraId="31B44F4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 xml:space="preserve">assisted living facility/ or emergency shelter/ or halfway house/ or housing/ or independent living/ or </w:t>
            </w:r>
            <w:r w:rsidRPr="0007291D">
              <w:rPr>
                <w:rFonts w:ascii="Arial" w:hAnsi="Arial" w:cs="Arial"/>
                <w:sz w:val="18"/>
                <w:szCs w:val="18"/>
              </w:rPr>
              <w:lastRenderedPageBreak/>
              <w:t>residential home/ or residential home/</w:t>
            </w:r>
          </w:p>
        </w:tc>
      </w:tr>
      <w:tr w:rsidR="008D6049" w:rsidRPr="0007291D" w14:paraId="26E2F12B" w14:textId="77777777" w:rsidTr="0009438C">
        <w:tc>
          <w:tcPr>
            <w:tcW w:w="322" w:type="pct"/>
            <w:shd w:val="clear" w:color="auto" w:fill="E6E6E6"/>
            <w:hideMark/>
          </w:tcPr>
          <w:p w14:paraId="26EFA32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lastRenderedPageBreak/>
              <w:t>89</w:t>
            </w:r>
          </w:p>
        </w:tc>
        <w:tc>
          <w:tcPr>
            <w:tcW w:w="4678" w:type="pct"/>
            <w:shd w:val="clear" w:color="auto" w:fill="E6E6E6"/>
            <w:hideMark/>
          </w:tcPr>
          <w:p w14:paraId="5251CAE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88 use emez</w:t>
            </w:r>
          </w:p>
        </w:tc>
      </w:tr>
      <w:tr w:rsidR="008D6049" w:rsidRPr="0007291D" w14:paraId="283850A8" w14:textId="77777777" w:rsidTr="0009438C">
        <w:tc>
          <w:tcPr>
            <w:tcW w:w="322" w:type="pct"/>
            <w:shd w:val="clear" w:color="auto" w:fill="E6E6E6"/>
            <w:hideMark/>
          </w:tcPr>
          <w:p w14:paraId="6B4AB6E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90</w:t>
            </w:r>
          </w:p>
        </w:tc>
        <w:tc>
          <w:tcPr>
            <w:tcW w:w="4678" w:type="pct"/>
            <w:shd w:val="clear" w:color="auto" w:fill="E6E6E6"/>
            <w:hideMark/>
          </w:tcPr>
          <w:p w14:paraId="2C57327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assisted living facilities/ or emergency shelter/ or group homes/ or halfway houses/ or housing/ or independent living/ or residential facilities/</w:t>
            </w:r>
          </w:p>
        </w:tc>
      </w:tr>
      <w:tr w:rsidR="008D6049" w:rsidRPr="0007291D" w14:paraId="12748C92" w14:textId="77777777" w:rsidTr="0009438C">
        <w:tc>
          <w:tcPr>
            <w:tcW w:w="322" w:type="pct"/>
            <w:shd w:val="clear" w:color="auto" w:fill="E6E6E6"/>
            <w:hideMark/>
          </w:tcPr>
          <w:p w14:paraId="137B0AC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91</w:t>
            </w:r>
          </w:p>
        </w:tc>
        <w:tc>
          <w:tcPr>
            <w:tcW w:w="4678" w:type="pct"/>
            <w:shd w:val="clear" w:color="auto" w:fill="E6E6E6"/>
            <w:hideMark/>
          </w:tcPr>
          <w:p w14:paraId="725A6F8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90 use mesz, prem</w:t>
            </w:r>
          </w:p>
        </w:tc>
      </w:tr>
      <w:tr w:rsidR="008D6049" w:rsidRPr="0007291D" w14:paraId="6D5DD184" w14:textId="77777777" w:rsidTr="0009438C">
        <w:tc>
          <w:tcPr>
            <w:tcW w:w="322" w:type="pct"/>
            <w:shd w:val="clear" w:color="auto" w:fill="E6E6E6"/>
            <w:hideMark/>
          </w:tcPr>
          <w:p w14:paraId="1C41755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92</w:t>
            </w:r>
          </w:p>
        </w:tc>
        <w:tc>
          <w:tcPr>
            <w:tcW w:w="4678" w:type="pct"/>
            <w:shd w:val="clear" w:color="auto" w:fill="E6E6E6"/>
            <w:hideMark/>
          </w:tcPr>
          <w:p w14:paraId="163E415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assisted living / use psyh  or shelters/ use psyh or group homes/ use psyh or  halfway houses/  use psyh or  housing/ use psyh or residential care institutions/ use psyh or ((resident* or hous* or accommod* or commun* or comu* or home*) adj5 (support* or support* or shelter* or outreach* or visit* or appointment*)).ti,ab.</w:t>
            </w:r>
          </w:p>
        </w:tc>
      </w:tr>
      <w:tr w:rsidR="008D6049" w:rsidRPr="0007291D" w14:paraId="2BDAC939" w14:textId="77777777" w:rsidTr="0009438C">
        <w:tc>
          <w:tcPr>
            <w:tcW w:w="322" w:type="pct"/>
            <w:shd w:val="clear" w:color="auto" w:fill="E6E6E6"/>
            <w:hideMark/>
          </w:tcPr>
          <w:p w14:paraId="433B9B2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93</w:t>
            </w:r>
          </w:p>
        </w:tc>
        <w:tc>
          <w:tcPr>
            <w:tcW w:w="4678" w:type="pct"/>
            <w:shd w:val="clear" w:color="auto" w:fill="E6E6E6"/>
            <w:hideMark/>
          </w:tcPr>
          <w:p w14:paraId="60BC1E1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(residential treatm* or residential facility* or supported hous* or public hous*).ti,ab.</w:t>
            </w:r>
          </w:p>
        </w:tc>
      </w:tr>
      <w:tr w:rsidR="008D6049" w:rsidRPr="0007291D" w14:paraId="1B3F5A81" w14:textId="77777777" w:rsidTr="0009438C">
        <w:tc>
          <w:tcPr>
            <w:tcW w:w="322" w:type="pct"/>
            <w:shd w:val="clear" w:color="auto" w:fill="E6E6E6"/>
            <w:hideMark/>
          </w:tcPr>
          <w:p w14:paraId="03664F0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94</w:t>
            </w:r>
          </w:p>
        </w:tc>
        <w:tc>
          <w:tcPr>
            <w:tcW w:w="4678" w:type="pct"/>
            <w:shd w:val="clear" w:color="auto" w:fill="E6E6E6"/>
            <w:hideMark/>
          </w:tcPr>
          <w:p w14:paraId="06F25F5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(accomod* or assertive community treatment* or home* or housing* or outreach* or residential*).ti,ab.</w:t>
            </w:r>
          </w:p>
        </w:tc>
      </w:tr>
      <w:tr w:rsidR="008D6049" w:rsidRPr="0007291D" w14:paraId="646DF6BB" w14:textId="77777777" w:rsidTr="0009438C">
        <w:tc>
          <w:tcPr>
            <w:tcW w:w="322" w:type="pct"/>
            <w:shd w:val="clear" w:color="auto" w:fill="E6E6E6"/>
            <w:hideMark/>
          </w:tcPr>
          <w:p w14:paraId="687FC38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95</w:t>
            </w:r>
          </w:p>
        </w:tc>
        <w:tc>
          <w:tcPr>
            <w:tcW w:w="4678" w:type="pct"/>
            <w:shd w:val="clear" w:color="auto" w:fill="E6E6E6"/>
            <w:hideMark/>
          </w:tcPr>
          <w:p w14:paraId="087DFD6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absenteeism/ or daily life activity/ or employment/ or medical leave/ or mentoring/ or occupational health/ or occupational therapy/ or return to work/ or supported employment/ or unemployment/ or vocational guidance/ or vocational rehabilitation/ or work capacity/ or work/</w:t>
            </w:r>
          </w:p>
        </w:tc>
      </w:tr>
      <w:tr w:rsidR="008D6049" w:rsidRPr="0007291D" w14:paraId="6FB7810A" w14:textId="77777777" w:rsidTr="0009438C">
        <w:tc>
          <w:tcPr>
            <w:tcW w:w="322" w:type="pct"/>
            <w:shd w:val="clear" w:color="auto" w:fill="E6E6E6"/>
            <w:hideMark/>
          </w:tcPr>
          <w:p w14:paraId="699F603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96</w:t>
            </w:r>
          </w:p>
        </w:tc>
        <w:tc>
          <w:tcPr>
            <w:tcW w:w="4678" w:type="pct"/>
            <w:shd w:val="clear" w:color="auto" w:fill="E6E6E6"/>
            <w:hideMark/>
          </w:tcPr>
          <w:p w14:paraId="223BEB1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95 use emez</w:t>
            </w:r>
          </w:p>
        </w:tc>
      </w:tr>
      <w:tr w:rsidR="008D6049" w:rsidRPr="0007291D" w14:paraId="7179C658" w14:textId="77777777" w:rsidTr="0009438C">
        <w:tc>
          <w:tcPr>
            <w:tcW w:w="322" w:type="pct"/>
            <w:shd w:val="clear" w:color="auto" w:fill="E6E6E6"/>
            <w:hideMark/>
          </w:tcPr>
          <w:p w14:paraId="6DDE3DB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97</w:t>
            </w:r>
          </w:p>
        </w:tc>
        <w:tc>
          <w:tcPr>
            <w:tcW w:w="4678" w:type="pct"/>
            <w:shd w:val="clear" w:color="auto" w:fill="E6E6E6"/>
            <w:hideMark/>
          </w:tcPr>
          <w:p w14:paraId="01F3651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absenteeism/ or "activities of daily living"/ or employment, supported/ or employment/ or mentoring/ or occupational health/ or occupational therapy/ or rehabilitation, vocational/ or return to work/ or sick leave/ or unemployment/ or vocational guidance/ or work/</w:t>
            </w:r>
          </w:p>
        </w:tc>
      </w:tr>
      <w:tr w:rsidR="008D6049" w:rsidRPr="0007291D" w14:paraId="78D44151" w14:textId="77777777" w:rsidTr="0009438C">
        <w:tc>
          <w:tcPr>
            <w:tcW w:w="322" w:type="pct"/>
            <w:shd w:val="clear" w:color="auto" w:fill="E6E6E6"/>
            <w:hideMark/>
          </w:tcPr>
          <w:p w14:paraId="67BB178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98</w:t>
            </w:r>
          </w:p>
        </w:tc>
        <w:tc>
          <w:tcPr>
            <w:tcW w:w="4678" w:type="pct"/>
            <w:shd w:val="clear" w:color="auto" w:fill="E6E6E6"/>
            <w:hideMark/>
          </w:tcPr>
          <w:p w14:paraId="0F81923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97 use mesz, prem</w:t>
            </w:r>
          </w:p>
        </w:tc>
      </w:tr>
      <w:tr w:rsidR="008D6049" w:rsidRPr="0007291D" w14:paraId="4B9FEE97" w14:textId="77777777" w:rsidTr="0009438C">
        <w:tc>
          <w:tcPr>
            <w:tcW w:w="322" w:type="pct"/>
            <w:shd w:val="clear" w:color="auto" w:fill="E6E6E6"/>
            <w:hideMark/>
          </w:tcPr>
          <w:p w14:paraId="01DAB6B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99</w:t>
            </w:r>
          </w:p>
        </w:tc>
        <w:tc>
          <w:tcPr>
            <w:tcW w:w="4678" w:type="pct"/>
            <w:shd w:val="clear" w:color="auto" w:fill="E6E6E6"/>
            <w:hideMark/>
          </w:tcPr>
          <w:p w14:paraId="3EA1434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"activities of daily living"/ or exp coaching/ or employee absenteeism/ or employment status/ or occupational guidance/ or occupational health/ or occupational therapy/ or reemployment/ or unemployment/ or vocational counselors/ or exp vocational rehabilitation/</w:t>
            </w:r>
          </w:p>
        </w:tc>
      </w:tr>
      <w:tr w:rsidR="008D6049" w:rsidRPr="0007291D" w14:paraId="791BDA34" w14:textId="77777777" w:rsidTr="0009438C">
        <w:tc>
          <w:tcPr>
            <w:tcW w:w="322" w:type="pct"/>
            <w:shd w:val="clear" w:color="auto" w:fill="E6E6E6"/>
            <w:hideMark/>
          </w:tcPr>
          <w:p w14:paraId="5190ECD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100</w:t>
            </w:r>
          </w:p>
        </w:tc>
        <w:tc>
          <w:tcPr>
            <w:tcW w:w="4678" w:type="pct"/>
            <w:shd w:val="clear" w:color="auto" w:fill="E6E6E6"/>
            <w:hideMark/>
          </w:tcPr>
          <w:p w14:paraId="3FDC14E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99 use psyh</w:t>
            </w:r>
          </w:p>
        </w:tc>
      </w:tr>
      <w:tr w:rsidR="008D6049" w:rsidRPr="0007291D" w14:paraId="2FED0D70" w14:textId="77777777" w:rsidTr="0009438C">
        <w:tc>
          <w:tcPr>
            <w:tcW w:w="322" w:type="pct"/>
            <w:shd w:val="clear" w:color="auto" w:fill="E6E6E6"/>
            <w:hideMark/>
          </w:tcPr>
          <w:p w14:paraId="3C8F04B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101</w:t>
            </w:r>
          </w:p>
        </w:tc>
        <w:tc>
          <w:tcPr>
            <w:tcW w:w="4678" w:type="pct"/>
            <w:shd w:val="clear" w:color="auto" w:fill="E6E6E6"/>
            <w:hideMark/>
          </w:tcPr>
          <w:p w14:paraId="55B5864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(((supp* or transitional*) adj5 (employ* or work*)) or individual placement or (placement* adj3 (employ* or work*))).ti,ab.</w:t>
            </w:r>
          </w:p>
        </w:tc>
      </w:tr>
      <w:tr w:rsidR="008D6049" w:rsidRPr="0007291D" w14:paraId="6D49640C" w14:textId="77777777" w:rsidTr="0009438C">
        <w:tc>
          <w:tcPr>
            <w:tcW w:w="322" w:type="pct"/>
            <w:shd w:val="clear" w:color="auto" w:fill="E6E6E6"/>
            <w:hideMark/>
          </w:tcPr>
          <w:p w14:paraId="34294BA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102</w:t>
            </w:r>
          </w:p>
        </w:tc>
        <w:tc>
          <w:tcPr>
            <w:tcW w:w="4678" w:type="pct"/>
            <w:shd w:val="clear" w:color="auto" w:fill="E6E6E6"/>
            <w:hideMark/>
          </w:tcPr>
          <w:p w14:paraId="2F47B72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((employ* or placement* or psychosocial* or psycho-social* or occupation* or soc* or vocation* or work* or job* or counsel*) adj5 rehab*).ti,ab.</w:t>
            </w:r>
          </w:p>
        </w:tc>
      </w:tr>
      <w:tr w:rsidR="008D6049" w:rsidRPr="0007291D" w14:paraId="0EEF6CD3" w14:textId="77777777" w:rsidTr="0009438C">
        <w:tc>
          <w:tcPr>
            <w:tcW w:w="322" w:type="pct"/>
            <w:shd w:val="clear" w:color="auto" w:fill="E6E6E6"/>
            <w:hideMark/>
          </w:tcPr>
          <w:p w14:paraId="3390124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103</w:t>
            </w:r>
          </w:p>
        </w:tc>
        <w:tc>
          <w:tcPr>
            <w:tcW w:w="4678" w:type="pct"/>
            <w:shd w:val="clear" w:color="auto" w:fill="E6E6E6"/>
            <w:hideMark/>
          </w:tcPr>
          <w:p w14:paraId="3918FEB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(sheltered work* or vocatio* or fountain house* or fountainhouse* or clubhouse* or club house* or work therap*).ti,ab.</w:t>
            </w:r>
          </w:p>
        </w:tc>
      </w:tr>
      <w:tr w:rsidR="008D6049" w:rsidRPr="0007291D" w14:paraId="1F47EF30" w14:textId="77777777" w:rsidTr="0009438C">
        <w:tc>
          <w:tcPr>
            <w:tcW w:w="322" w:type="pct"/>
            <w:shd w:val="clear" w:color="auto" w:fill="E6E6E6"/>
            <w:hideMark/>
          </w:tcPr>
          <w:p w14:paraId="122E87B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104</w:t>
            </w:r>
          </w:p>
        </w:tc>
        <w:tc>
          <w:tcPr>
            <w:tcW w:w="4678" w:type="pct"/>
            <w:shd w:val="clear" w:color="auto" w:fill="E6E6E6"/>
            <w:hideMark/>
          </w:tcPr>
          <w:p w14:paraId="1E1824C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(transitional employment or rehabilitation counsel* or (occupational adj (health or medicine)) or work* adjustment).ti,ab.</w:t>
            </w:r>
          </w:p>
        </w:tc>
      </w:tr>
      <w:tr w:rsidR="008D6049" w:rsidRPr="0007291D" w14:paraId="0BE94B9B" w14:textId="77777777" w:rsidTr="0009438C">
        <w:tc>
          <w:tcPr>
            <w:tcW w:w="322" w:type="pct"/>
            <w:shd w:val="clear" w:color="auto" w:fill="E6E6E6"/>
            <w:hideMark/>
          </w:tcPr>
          <w:p w14:paraId="25AFD8C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105</w:t>
            </w:r>
          </w:p>
        </w:tc>
        <w:tc>
          <w:tcPr>
            <w:tcW w:w="4678" w:type="pct"/>
            <w:shd w:val="clear" w:color="auto" w:fill="E6E6E6"/>
            <w:hideMark/>
          </w:tcPr>
          <w:p w14:paraId="661D44E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((performance adj (activit* or coach* or management or occupation*)) or coaching).ti,ab.</w:t>
            </w:r>
          </w:p>
        </w:tc>
      </w:tr>
      <w:tr w:rsidR="008D6049" w:rsidRPr="0007291D" w14:paraId="5E81CC90" w14:textId="77777777" w:rsidTr="0009438C">
        <w:tc>
          <w:tcPr>
            <w:tcW w:w="322" w:type="pct"/>
            <w:shd w:val="clear" w:color="auto" w:fill="E6E6E6"/>
            <w:hideMark/>
          </w:tcPr>
          <w:p w14:paraId="10062C3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106</w:t>
            </w:r>
          </w:p>
        </w:tc>
        <w:tc>
          <w:tcPr>
            <w:tcW w:w="4678" w:type="pct"/>
            <w:shd w:val="clear" w:color="auto" w:fill="E6E6E6"/>
            <w:hideMark/>
          </w:tcPr>
          <w:p w14:paraId="57D9EDB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(((sheltered or permitted or voluntary or vocational or return* or rehabilitat*) adj3 work*) or work capacity or reemploy* or re employ* or job retention or work capacity).ti,ab.</w:t>
            </w:r>
          </w:p>
        </w:tc>
      </w:tr>
      <w:tr w:rsidR="008D6049" w:rsidRPr="0007291D" w14:paraId="7262EFD5" w14:textId="77777777" w:rsidTr="0009438C">
        <w:tc>
          <w:tcPr>
            <w:tcW w:w="322" w:type="pct"/>
            <w:shd w:val="clear" w:color="auto" w:fill="E6E6E6"/>
            <w:hideMark/>
          </w:tcPr>
          <w:p w14:paraId="3491A1E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107</w:t>
            </w:r>
          </w:p>
        </w:tc>
        <w:tc>
          <w:tcPr>
            <w:tcW w:w="4678" w:type="pct"/>
            <w:shd w:val="clear" w:color="auto" w:fill="E6E6E6"/>
            <w:hideMark/>
          </w:tcPr>
          <w:p w14:paraId="51FD02D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((employ* or job or occupation* or vocation* or work*) adj5 (counsel* or educat* or guidance* or intervention* or program* or rehab* or reintegrat* or re integrat* or support* or therap* or train*)).ti,ab.</w:t>
            </w:r>
          </w:p>
        </w:tc>
      </w:tr>
      <w:tr w:rsidR="008D6049" w:rsidRPr="0007291D" w14:paraId="5DB33852" w14:textId="77777777" w:rsidTr="0009438C">
        <w:tc>
          <w:tcPr>
            <w:tcW w:w="322" w:type="pct"/>
            <w:shd w:val="clear" w:color="auto" w:fill="E6E6E6"/>
            <w:hideMark/>
          </w:tcPr>
          <w:p w14:paraId="5897B6A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108</w:t>
            </w:r>
          </w:p>
        </w:tc>
        <w:tc>
          <w:tcPr>
            <w:tcW w:w="4678" w:type="pct"/>
            <w:shd w:val="clear" w:color="auto" w:fill="E6E6E6"/>
            <w:hideMark/>
          </w:tcPr>
          <w:p w14:paraId="4F46799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placement.ti,ab.</w:t>
            </w:r>
          </w:p>
        </w:tc>
      </w:tr>
      <w:tr w:rsidR="008D6049" w:rsidRPr="0007291D" w14:paraId="3C5BF43C" w14:textId="77777777" w:rsidTr="0009438C">
        <w:tc>
          <w:tcPr>
            <w:tcW w:w="322" w:type="pct"/>
            <w:shd w:val="clear" w:color="auto" w:fill="E6E6E6"/>
            <w:hideMark/>
          </w:tcPr>
          <w:p w14:paraId="3F8490E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109</w:t>
            </w:r>
          </w:p>
        </w:tc>
        <w:tc>
          <w:tcPr>
            <w:tcW w:w="4678" w:type="pct"/>
            <w:shd w:val="clear" w:color="auto" w:fill="E6E6E6"/>
            <w:hideMark/>
          </w:tcPr>
          <w:p w14:paraId="5BB7FC6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or/11-12,14-15,17-19,21-22,24,26,28-46,48,50,52-58,60,62,64-70,72,74,76-87,89,91-94,96,98,100-108</w:t>
            </w:r>
          </w:p>
        </w:tc>
      </w:tr>
      <w:tr w:rsidR="008D6049" w:rsidRPr="0007291D" w14:paraId="2FACDE7C" w14:textId="77777777" w:rsidTr="0009438C">
        <w:tc>
          <w:tcPr>
            <w:tcW w:w="322" w:type="pct"/>
            <w:shd w:val="clear" w:color="auto" w:fill="E6E6E6"/>
            <w:hideMark/>
          </w:tcPr>
          <w:p w14:paraId="2EB5675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110</w:t>
            </w:r>
          </w:p>
        </w:tc>
        <w:tc>
          <w:tcPr>
            <w:tcW w:w="4678" w:type="pct"/>
            <w:shd w:val="clear" w:color="auto" w:fill="E6E6E6"/>
            <w:hideMark/>
          </w:tcPr>
          <w:p w14:paraId="0049F0F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meta analysis/ or "meta analysis (topic)"/ or systematic review/</w:t>
            </w:r>
          </w:p>
        </w:tc>
      </w:tr>
      <w:tr w:rsidR="008D6049" w:rsidRPr="0007291D" w14:paraId="2BDC326F" w14:textId="77777777" w:rsidTr="0009438C">
        <w:tc>
          <w:tcPr>
            <w:tcW w:w="322" w:type="pct"/>
            <w:shd w:val="clear" w:color="auto" w:fill="E6E6E6"/>
            <w:hideMark/>
          </w:tcPr>
          <w:p w14:paraId="15E016D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111</w:t>
            </w:r>
          </w:p>
        </w:tc>
        <w:tc>
          <w:tcPr>
            <w:tcW w:w="4678" w:type="pct"/>
            <w:shd w:val="clear" w:color="auto" w:fill="E6E6E6"/>
            <w:hideMark/>
          </w:tcPr>
          <w:p w14:paraId="50D8E52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110 use emez</w:t>
            </w:r>
          </w:p>
        </w:tc>
      </w:tr>
      <w:tr w:rsidR="008D6049" w:rsidRPr="0007291D" w14:paraId="55745192" w14:textId="77777777" w:rsidTr="0009438C">
        <w:tc>
          <w:tcPr>
            <w:tcW w:w="322" w:type="pct"/>
            <w:shd w:val="clear" w:color="auto" w:fill="E6E6E6"/>
            <w:hideMark/>
          </w:tcPr>
          <w:p w14:paraId="39878C5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112</w:t>
            </w:r>
          </w:p>
        </w:tc>
        <w:tc>
          <w:tcPr>
            <w:tcW w:w="4678" w:type="pct"/>
            <w:shd w:val="clear" w:color="auto" w:fill="E6E6E6"/>
            <w:hideMark/>
          </w:tcPr>
          <w:p w14:paraId="201EB78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meta analysis.sh,pt. or "meta-analysis as topic"/ or "review literature as topic"/</w:t>
            </w:r>
          </w:p>
        </w:tc>
      </w:tr>
      <w:tr w:rsidR="008D6049" w:rsidRPr="0007291D" w14:paraId="46B3772A" w14:textId="77777777" w:rsidTr="0009438C">
        <w:tc>
          <w:tcPr>
            <w:tcW w:w="322" w:type="pct"/>
            <w:shd w:val="clear" w:color="auto" w:fill="E6E6E6"/>
            <w:hideMark/>
          </w:tcPr>
          <w:p w14:paraId="6A6A347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113</w:t>
            </w:r>
          </w:p>
        </w:tc>
        <w:tc>
          <w:tcPr>
            <w:tcW w:w="4678" w:type="pct"/>
            <w:shd w:val="clear" w:color="auto" w:fill="E6E6E6"/>
            <w:hideMark/>
          </w:tcPr>
          <w:p w14:paraId="076B9EB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112 use mesz, prem</w:t>
            </w:r>
          </w:p>
        </w:tc>
      </w:tr>
      <w:tr w:rsidR="008D6049" w:rsidRPr="0007291D" w14:paraId="15F604AA" w14:textId="77777777" w:rsidTr="0009438C">
        <w:tc>
          <w:tcPr>
            <w:tcW w:w="322" w:type="pct"/>
            <w:shd w:val="clear" w:color="auto" w:fill="E6E6E6"/>
            <w:hideMark/>
          </w:tcPr>
          <w:p w14:paraId="6DEF6D0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114</w:t>
            </w:r>
          </w:p>
        </w:tc>
        <w:tc>
          <w:tcPr>
            <w:tcW w:w="4678" w:type="pct"/>
            <w:shd w:val="clear" w:color="auto" w:fill="E6E6E6"/>
            <w:hideMark/>
          </w:tcPr>
          <w:p w14:paraId="1537BA6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literature</w:t>
            </w:r>
            <w:proofErr w:type="gramEnd"/>
            <w:r w:rsidRPr="0007291D">
              <w:rPr>
                <w:rFonts w:ascii="Arial" w:hAnsi="Arial" w:cs="Arial"/>
                <w:sz w:val="18"/>
                <w:szCs w:val="18"/>
              </w:rPr>
              <w:t xml:space="preserve"> review or meta analysis).sh,id,md. </w:t>
            </w:r>
            <w:proofErr w:type="gramStart"/>
            <w:r w:rsidRPr="0007291D">
              <w:rPr>
                <w:rFonts w:ascii="Arial" w:hAnsi="Arial" w:cs="Arial"/>
                <w:sz w:val="18"/>
                <w:szCs w:val="18"/>
              </w:rPr>
              <w:t>or</w:t>
            </w:r>
            <w:proofErr w:type="gramEnd"/>
            <w:r w:rsidRPr="0007291D">
              <w:rPr>
                <w:rFonts w:ascii="Arial" w:hAnsi="Arial" w:cs="Arial"/>
                <w:sz w:val="18"/>
                <w:szCs w:val="18"/>
              </w:rPr>
              <w:t xml:space="preserve"> systematic review.id,md.</w:t>
            </w:r>
          </w:p>
        </w:tc>
      </w:tr>
      <w:tr w:rsidR="008D6049" w:rsidRPr="0007291D" w14:paraId="08EFCF2B" w14:textId="77777777" w:rsidTr="0009438C">
        <w:tc>
          <w:tcPr>
            <w:tcW w:w="322" w:type="pct"/>
            <w:shd w:val="clear" w:color="auto" w:fill="E6E6E6"/>
            <w:hideMark/>
          </w:tcPr>
          <w:p w14:paraId="1A1DB70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115</w:t>
            </w:r>
          </w:p>
        </w:tc>
        <w:tc>
          <w:tcPr>
            <w:tcW w:w="4678" w:type="pct"/>
            <w:shd w:val="clear" w:color="auto" w:fill="E6E6E6"/>
            <w:hideMark/>
          </w:tcPr>
          <w:p w14:paraId="0103C6D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114 use psyh</w:t>
            </w:r>
          </w:p>
        </w:tc>
      </w:tr>
      <w:tr w:rsidR="008D6049" w:rsidRPr="0007291D" w14:paraId="6DF19382" w14:textId="77777777" w:rsidTr="0009438C">
        <w:tc>
          <w:tcPr>
            <w:tcW w:w="322" w:type="pct"/>
            <w:shd w:val="clear" w:color="auto" w:fill="E6E6E6"/>
            <w:hideMark/>
          </w:tcPr>
          <w:p w14:paraId="72EB6CC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116</w:t>
            </w:r>
          </w:p>
        </w:tc>
        <w:tc>
          <w:tcPr>
            <w:tcW w:w="4678" w:type="pct"/>
            <w:shd w:val="clear" w:color="auto" w:fill="E6E6E6"/>
            <w:hideMark/>
          </w:tcPr>
          <w:p w14:paraId="4CB8F09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exp</w:t>
            </w:r>
            <w:proofErr w:type="gramEnd"/>
            <w:r w:rsidRPr="0007291D">
              <w:rPr>
                <w:rFonts w:ascii="Arial" w:hAnsi="Arial" w:cs="Arial"/>
                <w:sz w:val="18"/>
                <w:szCs w:val="18"/>
              </w:rPr>
              <w:t xml:space="preserve"> bibliographic database/ or (((electronic or computer* or online) adj database*) or bids or cochrane or embase or index medicus or isi citation or medline or psyclit or psychlit or scisearch or science citation or (web adj2 science)).ti,ab.) </w:t>
            </w:r>
            <w:proofErr w:type="gramStart"/>
            <w:r w:rsidRPr="0007291D">
              <w:rPr>
                <w:rFonts w:ascii="Arial" w:hAnsi="Arial" w:cs="Arial"/>
                <w:sz w:val="18"/>
                <w:szCs w:val="18"/>
              </w:rPr>
              <w:t>and</w:t>
            </w:r>
            <w:proofErr w:type="gramEnd"/>
            <w:r w:rsidRPr="0007291D">
              <w:rPr>
                <w:rFonts w:ascii="Arial" w:hAnsi="Arial" w:cs="Arial"/>
                <w:sz w:val="18"/>
                <w:szCs w:val="18"/>
              </w:rPr>
              <w:t xml:space="preserve"> (review*.ti,ab,sh,pt. or systematic*.ti,ab.)</w:t>
            </w:r>
          </w:p>
        </w:tc>
      </w:tr>
      <w:tr w:rsidR="008D6049" w:rsidRPr="0007291D" w14:paraId="19444D92" w14:textId="77777777" w:rsidTr="0009438C">
        <w:tc>
          <w:tcPr>
            <w:tcW w:w="322" w:type="pct"/>
            <w:shd w:val="clear" w:color="auto" w:fill="E6E6E6"/>
            <w:hideMark/>
          </w:tcPr>
          <w:p w14:paraId="67B4E23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117</w:t>
            </w:r>
          </w:p>
        </w:tc>
        <w:tc>
          <w:tcPr>
            <w:tcW w:w="4678" w:type="pct"/>
            <w:shd w:val="clear" w:color="auto" w:fill="E6E6E6"/>
            <w:hideMark/>
          </w:tcPr>
          <w:p w14:paraId="2156C80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116 use emez</w:t>
            </w:r>
          </w:p>
        </w:tc>
      </w:tr>
      <w:tr w:rsidR="008D6049" w:rsidRPr="0007291D" w14:paraId="31AB941F" w14:textId="77777777" w:rsidTr="0009438C">
        <w:tc>
          <w:tcPr>
            <w:tcW w:w="322" w:type="pct"/>
            <w:shd w:val="clear" w:color="auto" w:fill="E6E6E6"/>
            <w:hideMark/>
          </w:tcPr>
          <w:p w14:paraId="6C60A72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118</w:t>
            </w:r>
          </w:p>
        </w:tc>
        <w:tc>
          <w:tcPr>
            <w:tcW w:w="4678" w:type="pct"/>
            <w:shd w:val="clear" w:color="auto" w:fill="E6E6E6"/>
            <w:hideMark/>
          </w:tcPr>
          <w:p w14:paraId="52F8E66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exp</w:t>
            </w:r>
            <w:proofErr w:type="gramEnd"/>
            <w:r w:rsidRPr="0007291D">
              <w:rPr>
                <w:rFonts w:ascii="Arial" w:hAnsi="Arial" w:cs="Arial"/>
                <w:sz w:val="18"/>
                <w:szCs w:val="18"/>
              </w:rPr>
              <w:t xml:space="preserve"> databases, bibliographic/ or (((electronic or computer* or online) adj database*) or bids or cochrane or embase or index medicus or isi citation or medline or psyclit or psychlit or scisearch or science citation or (web adj2 science)).ti,ab.) </w:t>
            </w:r>
            <w:proofErr w:type="gramStart"/>
            <w:r w:rsidRPr="0007291D">
              <w:rPr>
                <w:rFonts w:ascii="Arial" w:hAnsi="Arial" w:cs="Arial"/>
                <w:sz w:val="18"/>
                <w:szCs w:val="18"/>
              </w:rPr>
              <w:t>and</w:t>
            </w:r>
            <w:proofErr w:type="gramEnd"/>
            <w:r w:rsidRPr="0007291D">
              <w:rPr>
                <w:rFonts w:ascii="Arial" w:hAnsi="Arial" w:cs="Arial"/>
                <w:sz w:val="18"/>
                <w:szCs w:val="18"/>
              </w:rPr>
              <w:t xml:space="preserve"> (review*.ti,ab,sh,pt. or systematic*.ti,ab.)</w:t>
            </w:r>
          </w:p>
        </w:tc>
      </w:tr>
      <w:tr w:rsidR="008D6049" w:rsidRPr="0007291D" w14:paraId="07014A37" w14:textId="77777777" w:rsidTr="0009438C">
        <w:tc>
          <w:tcPr>
            <w:tcW w:w="322" w:type="pct"/>
            <w:shd w:val="clear" w:color="auto" w:fill="E6E6E6"/>
            <w:hideMark/>
          </w:tcPr>
          <w:p w14:paraId="1E5E448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119</w:t>
            </w:r>
          </w:p>
        </w:tc>
        <w:tc>
          <w:tcPr>
            <w:tcW w:w="4678" w:type="pct"/>
            <w:shd w:val="clear" w:color="auto" w:fill="E6E6E6"/>
            <w:hideMark/>
          </w:tcPr>
          <w:p w14:paraId="2177ABA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118 use mesz, prem</w:t>
            </w:r>
          </w:p>
        </w:tc>
      </w:tr>
      <w:tr w:rsidR="008D6049" w:rsidRPr="0007291D" w14:paraId="492A234C" w14:textId="77777777" w:rsidTr="0009438C">
        <w:tc>
          <w:tcPr>
            <w:tcW w:w="322" w:type="pct"/>
            <w:shd w:val="clear" w:color="auto" w:fill="E6E6E6"/>
            <w:hideMark/>
          </w:tcPr>
          <w:p w14:paraId="5788CEF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120</w:t>
            </w:r>
          </w:p>
        </w:tc>
        <w:tc>
          <w:tcPr>
            <w:tcW w:w="4678" w:type="pct"/>
            <w:shd w:val="clear" w:color="auto" w:fill="E6E6E6"/>
            <w:hideMark/>
          </w:tcPr>
          <w:p w14:paraId="367888F0"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computer</w:t>
            </w:r>
            <w:proofErr w:type="gramEnd"/>
            <w:r w:rsidRPr="0007291D">
              <w:rPr>
                <w:rFonts w:ascii="Arial" w:hAnsi="Arial" w:cs="Arial"/>
                <w:sz w:val="18"/>
                <w:szCs w:val="18"/>
              </w:rPr>
              <w:t xml:space="preserve"> searching.sh,id. or (((electronic or computer* or online) adj database*) or bids or cochrane or embase or index medicus or isi citation or medline or psyclit or psychlit or scisearch or science citation </w:t>
            </w:r>
            <w:r w:rsidRPr="0007291D">
              <w:rPr>
                <w:rFonts w:ascii="Arial" w:hAnsi="Arial" w:cs="Arial"/>
                <w:sz w:val="18"/>
                <w:szCs w:val="18"/>
              </w:rPr>
              <w:lastRenderedPageBreak/>
              <w:t xml:space="preserve">or (web adj2 science)).ti,ab.) </w:t>
            </w:r>
            <w:proofErr w:type="gramStart"/>
            <w:r w:rsidRPr="0007291D">
              <w:rPr>
                <w:rFonts w:ascii="Arial" w:hAnsi="Arial" w:cs="Arial"/>
                <w:sz w:val="18"/>
                <w:szCs w:val="18"/>
              </w:rPr>
              <w:t>and</w:t>
            </w:r>
            <w:proofErr w:type="gramEnd"/>
            <w:r w:rsidRPr="0007291D">
              <w:rPr>
                <w:rFonts w:ascii="Arial" w:hAnsi="Arial" w:cs="Arial"/>
                <w:sz w:val="18"/>
                <w:szCs w:val="18"/>
              </w:rPr>
              <w:t xml:space="preserve"> (review*.ti,ab,pt. or systematic*.ti,ab.)</w:t>
            </w:r>
          </w:p>
        </w:tc>
      </w:tr>
      <w:tr w:rsidR="008D6049" w:rsidRPr="0007291D" w14:paraId="58DFF602" w14:textId="77777777" w:rsidTr="0009438C">
        <w:tc>
          <w:tcPr>
            <w:tcW w:w="322" w:type="pct"/>
            <w:shd w:val="clear" w:color="auto" w:fill="E6E6E6"/>
            <w:hideMark/>
          </w:tcPr>
          <w:p w14:paraId="7098F8B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lastRenderedPageBreak/>
              <w:t>121</w:t>
            </w:r>
          </w:p>
        </w:tc>
        <w:tc>
          <w:tcPr>
            <w:tcW w:w="4678" w:type="pct"/>
            <w:shd w:val="clear" w:color="auto" w:fill="E6E6E6"/>
            <w:hideMark/>
          </w:tcPr>
          <w:p w14:paraId="378A8A1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120 use psyh</w:t>
            </w:r>
          </w:p>
        </w:tc>
      </w:tr>
      <w:tr w:rsidR="008D6049" w:rsidRPr="0007291D" w14:paraId="69B5ED56" w14:textId="77777777" w:rsidTr="0009438C">
        <w:tc>
          <w:tcPr>
            <w:tcW w:w="322" w:type="pct"/>
            <w:shd w:val="clear" w:color="auto" w:fill="E6E6E6"/>
            <w:hideMark/>
          </w:tcPr>
          <w:p w14:paraId="22ED954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122</w:t>
            </w:r>
          </w:p>
        </w:tc>
        <w:tc>
          <w:tcPr>
            <w:tcW w:w="4678" w:type="pct"/>
            <w:shd w:val="clear" w:color="auto" w:fill="E6E6E6"/>
            <w:hideMark/>
          </w:tcPr>
          <w:p w14:paraId="0F84838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((analy* or assessment* or evidence* or methodol* or quantativ* or systematic*) adj2 (overview* or review*)).tw. or ((analy* or assessment* or evidence* or methodol* or quantativ* or systematic*).ti. and review*.ti,pt.) or (systematic* adj2 search*).ti,ab.</w:t>
            </w:r>
          </w:p>
        </w:tc>
      </w:tr>
      <w:tr w:rsidR="008D6049" w:rsidRPr="0007291D" w14:paraId="1D3C7362" w14:textId="77777777" w:rsidTr="0009438C">
        <w:tc>
          <w:tcPr>
            <w:tcW w:w="322" w:type="pct"/>
            <w:shd w:val="clear" w:color="auto" w:fill="E6E6E6"/>
            <w:hideMark/>
          </w:tcPr>
          <w:p w14:paraId="035EF7A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123</w:t>
            </w:r>
          </w:p>
        </w:tc>
        <w:tc>
          <w:tcPr>
            <w:tcW w:w="4678" w:type="pct"/>
            <w:shd w:val="clear" w:color="auto" w:fill="E6E6E6"/>
            <w:hideMark/>
          </w:tcPr>
          <w:p w14:paraId="6D4F7B5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(metaanal* or meta anal*).ti,ab.</w:t>
            </w:r>
          </w:p>
        </w:tc>
      </w:tr>
      <w:tr w:rsidR="008D6049" w:rsidRPr="0007291D" w14:paraId="19E1126D" w14:textId="77777777" w:rsidTr="0009438C">
        <w:tc>
          <w:tcPr>
            <w:tcW w:w="322" w:type="pct"/>
            <w:shd w:val="clear" w:color="auto" w:fill="E6E6E6"/>
            <w:hideMark/>
          </w:tcPr>
          <w:p w14:paraId="33232CE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124</w:t>
            </w:r>
          </w:p>
        </w:tc>
        <w:tc>
          <w:tcPr>
            <w:tcW w:w="4678" w:type="pct"/>
            <w:shd w:val="clear" w:color="auto" w:fill="E6E6E6"/>
            <w:hideMark/>
          </w:tcPr>
          <w:p w14:paraId="677F4E0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(research adj (review* or integration)).ti,ab.</w:t>
            </w:r>
          </w:p>
        </w:tc>
      </w:tr>
      <w:tr w:rsidR="008D6049" w:rsidRPr="0007291D" w14:paraId="749687F6" w14:textId="77777777" w:rsidTr="0009438C">
        <w:tc>
          <w:tcPr>
            <w:tcW w:w="322" w:type="pct"/>
            <w:shd w:val="clear" w:color="auto" w:fill="E6E6E6"/>
            <w:hideMark/>
          </w:tcPr>
          <w:p w14:paraId="6A8C95B2"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125</w:t>
            </w:r>
          </w:p>
        </w:tc>
        <w:tc>
          <w:tcPr>
            <w:tcW w:w="4678" w:type="pct"/>
            <w:shd w:val="clear" w:color="auto" w:fill="E6E6E6"/>
            <w:hideMark/>
          </w:tcPr>
          <w:p w14:paraId="2E57AD0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reference list*.ab.</w:t>
            </w:r>
          </w:p>
        </w:tc>
      </w:tr>
      <w:tr w:rsidR="008D6049" w:rsidRPr="0007291D" w14:paraId="6D6A1730" w14:textId="77777777" w:rsidTr="0009438C">
        <w:tc>
          <w:tcPr>
            <w:tcW w:w="322" w:type="pct"/>
            <w:shd w:val="clear" w:color="auto" w:fill="E6E6E6"/>
            <w:hideMark/>
          </w:tcPr>
          <w:p w14:paraId="4DEAEA1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126</w:t>
            </w:r>
          </w:p>
        </w:tc>
        <w:tc>
          <w:tcPr>
            <w:tcW w:w="4678" w:type="pct"/>
            <w:shd w:val="clear" w:color="auto" w:fill="E6E6E6"/>
            <w:hideMark/>
          </w:tcPr>
          <w:p w14:paraId="4822783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bibliograph*.ab.</w:t>
            </w:r>
          </w:p>
        </w:tc>
      </w:tr>
      <w:tr w:rsidR="008D6049" w:rsidRPr="0007291D" w14:paraId="567D6D89" w14:textId="77777777" w:rsidTr="0009438C">
        <w:tc>
          <w:tcPr>
            <w:tcW w:w="322" w:type="pct"/>
            <w:shd w:val="clear" w:color="auto" w:fill="E6E6E6"/>
            <w:hideMark/>
          </w:tcPr>
          <w:p w14:paraId="1A08846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127</w:t>
            </w:r>
          </w:p>
        </w:tc>
        <w:tc>
          <w:tcPr>
            <w:tcW w:w="4678" w:type="pct"/>
            <w:shd w:val="clear" w:color="auto" w:fill="E6E6E6"/>
            <w:hideMark/>
          </w:tcPr>
          <w:p w14:paraId="53CC0F8D"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published</w:t>
            </w:r>
            <w:proofErr w:type="gramEnd"/>
            <w:r w:rsidRPr="0007291D">
              <w:rPr>
                <w:rFonts w:ascii="Arial" w:hAnsi="Arial" w:cs="Arial"/>
                <w:sz w:val="18"/>
                <w:szCs w:val="18"/>
              </w:rPr>
              <w:t xml:space="preserve"> studies.ab.</w:t>
            </w:r>
          </w:p>
        </w:tc>
      </w:tr>
      <w:tr w:rsidR="008D6049" w:rsidRPr="0007291D" w14:paraId="64B6B07E" w14:textId="77777777" w:rsidTr="0009438C">
        <w:tc>
          <w:tcPr>
            <w:tcW w:w="322" w:type="pct"/>
            <w:shd w:val="clear" w:color="auto" w:fill="E6E6E6"/>
            <w:hideMark/>
          </w:tcPr>
          <w:p w14:paraId="24E00E6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128</w:t>
            </w:r>
          </w:p>
        </w:tc>
        <w:tc>
          <w:tcPr>
            <w:tcW w:w="4678" w:type="pct"/>
            <w:shd w:val="clear" w:color="auto" w:fill="E6E6E6"/>
            <w:hideMark/>
          </w:tcPr>
          <w:p w14:paraId="4294E234"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relevant</w:t>
            </w:r>
            <w:proofErr w:type="gramEnd"/>
            <w:r w:rsidRPr="0007291D">
              <w:rPr>
                <w:rFonts w:ascii="Arial" w:hAnsi="Arial" w:cs="Arial"/>
                <w:sz w:val="18"/>
                <w:szCs w:val="18"/>
              </w:rPr>
              <w:t xml:space="preserve"> journals.ab.</w:t>
            </w:r>
          </w:p>
        </w:tc>
      </w:tr>
      <w:tr w:rsidR="008D6049" w:rsidRPr="0007291D" w14:paraId="183E86BB" w14:textId="77777777" w:rsidTr="0009438C">
        <w:tc>
          <w:tcPr>
            <w:tcW w:w="322" w:type="pct"/>
            <w:shd w:val="clear" w:color="auto" w:fill="E6E6E6"/>
            <w:hideMark/>
          </w:tcPr>
          <w:p w14:paraId="4F9DB62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129</w:t>
            </w:r>
          </w:p>
        </w:tc>
        <w:tc>
          <w:tcPr>
            <w:tcW w:w="4678" w:type="pct"/>
            <w:shd w:val="clear" w:color="auto" w:fill="E6E6E6"/>
            <w:hideMark/>
          </w:tcPr>
          <w:p w14:paraId="7062C578"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selection</w:t>
            </w:r>
            <w:proofErr w:type="gramEnd"/>
            <w:r w:rsidRPr="0007291D">
              <w:rPr>
                <w:rFonts w:ascii="Arial" w:hAnsi="Arial" w:cs="Arial"/>
                <w:sz w:val="18"/>
                <w:szCs w:val="18"/>
              </w:rPr>
              <w:t xml:space="preserve"> criteria.ab.</w:t>
            </w:r>
          </w:p>
        </w:tc>
      </w:tr>
      <w:tr w:rsidR="008D6049" w:rsidRPr="0007291D" w14:paraId="1AF0CEF2" w14:textId="77777777" w:rsidTr="0009438C">
        <w:tc>
          <w:tcPr>
            <w:tcW w:w="322" w:type="pct"/>
            <w:shd w:val="clear" w:color="auto" w:fill="E6E6E6"/>
            <w:hideMark/>
          </w:tcPr>
          <w:p w14:paraId="31C36A6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130</w:t>
            </w:r>
          </w:p>
        </w:tc>
        <w:tc>
          <w:tcPr>
            <w:tcW w:w="4678" w:type="pct"/>
            <w:shd w:val="clear" w:color="auto" w:fill="E6E6E6"/>
            <w:hideMark/>
          </w:tcPr>
          <w:p w14:paraId="30D5F3A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(data adj (extraction or synthesis)).ab.</w:t>
            </w:r>
          </w:p>
        </w:tc>
      </w:tr>
      <w:tr w:rsidR="008D6049" w:rsidRPr="0007291D" w14:paraId="318C4178" w14:textId="77777777" w:rsidTr="0009438C">
        <w:tc>
          <w:tcPr>
            <w:tcW w:w="322" w:type="pct"/>
            <w:shd w:val="clear" w:color="auto" w:fill="E6E6E6"/>
            <w:hideMark/>
          </w:tcPr>
          <w:p w14:paraId="233FD0C3"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131</w:t>
            </w:r>
          </w:p>
        </w:tc>
        <w:tc>
          <w:tcPr>
            <w:tcW w:w="4678" w:type="pct"/>
            <w:shd w:val="clear" w:color="auto" w:fill="E6E6E6"/>
            <w:hideMark/>
          </w:tcPr>
          <w:p w14:paraId="6238A12E"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(handsearch* or ((hand or manual) adj search*)).ti,ab.</w:t>
            </w:r>
          </w:p>
        </w:tc>
      </w:tr>
      <w:tr w:rsidR="008D6049" w:rsidRPr="0007291D" w14:paraId="12344D60" w14:textId="77777777" w:rsidTr="0009438C">
        <w:tc>
          <w:tcPr>
            <w:tcW w:w="322" w:type="pct"/>
            <w:shd w:val="clear" w:color="auto" w:fill="E6E6E6"/>
            <w:hideMark/>
          </w:tcPr>
          <w:p w14:paraId="6CB877A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132</w:t>
            </w:r>
          </w:p>
        </w:tc>
        <w:tc>
          <w:tcPr>
            <w:tcW w:w="4678" w:type="pct"/>
            <w:shd w:val="clear" w:color="auto" w:fill="E6E6E6"/>
            <w:hideMark/>
          </w:tcPr>
          <w:p w14:paraId="7BD414F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(mantel haenszel or peto or dersimonian or der simonian).ti,ab.</w:t>
            </w:r>
          </w:p>
        </w:tc>
      </w:tr>
      <w:tr w:rsidR="008D6049" w:rsidRPr="0007291D" w14:paraId="28D61F42" w14:textId="77777777" w:rsidTr="0009438C">
        <w:tc>
          <w:tcPr>
            <w:tcW w:w="322" w:type="pct"/>
            <w:shd w:val="clear" w:color="auto" w:fill="E6E6E6"/>
            <w:hideMark/>
          </w:tcPr>
          <w:p w14:paraId="7B891E09"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133</w:t>
            </w:r>
          </w:p>
        </w:tc>
        <w:tc>
          <w:tcPr>
            <w:tcW w:w="4678" w:type="pct"/>
            <w:shd w:val="clear" w:color="auto" w:fill="E6E6E6"/>
            <w:hideMark/>
          </w:tcPr>
          <w:p w14:paraId="5652280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(fixed effect* or random effect*).ti,ab.</w:t>
            </w:r>
          </w:p>
        </w:tc>
      </w:tr>
      <w:tr w:rsidR="008D6049" w:rsidRPr="0007291D" w14:paraId="20951D65" w14:textId="77777777" w:rsidTr="0009438C">
        <w:tc>
          <w:tcPr>
            <w:tcW w:w="322" w:type="pct"/>
            <w:shd w:val="clear" w:color="auto" w:fill="E6E6E6"/>
            <w:hideMark/>
          </w:tcPr>
          <w:p w14:paraId="3979FFD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134</w:t>
            </w:r>
          </w:p>
        </w:tc>
        <w:tc>
          <w:tcPr>
            <w:tcW w:w="4678" w:type="pct"/>
            <w:shd w:val="clear" w:color="auto" w:fill="E6E6E6"/>
            <w:hideMark/>
          </w:tcPr>
          <w:p w14:paraId="1858C54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((pool* or combined or combining) adj2 (data or trials or studies or results)).ti,ab.</w:t>
            </w:r>
          </w:p>
        </w:tc>
      </w:tr>
      <w:tr w:rsidR="008D6049" w:rsidRPr="0007291D" w14:paraId="1DC4CCB6" w14:textId="77777777" w:rsidTr="0009438C">
        <w:tc>
          <w:tcPr>
            <w:tcW w:w="322" w:type="pct"/>
            <w:shd w:val="clear" w:color="auto" w:fill="E6E6E6"/>
            <w:hideMark/>
          </w:tcPr>
          <w:p w14:paraId="1395750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135</w:t>
            </w:r>
          </w:p>
        </w:tc>
        <w:tc>
          <w:tcPr>
            <w:tcW w:w="4678" w:type="pct"/>
            <w:shd w:val="clear" w:color="auto" w:fill="E6E6E6"/>
            <w:hideMark/>
          </w:tcPr>
          <w:p w14:paraId="67B82087"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or/111,113,115,117,119,121-134</w:t>
            </w:r>
          </w:p>
        </w:tc>
      </w:tr>
      <w:tr w:rsidR="008D6049" w:rsidRPr="0007291D" w14:paraId="5F66F47E" w14:textId="77777777" w:rsidTr="0009438C">
        <w:tc>
          <w:tcPr>
            <w:tcW w:w="322" w:type="pct"/>
            <w:shd w:val="clear" w:color="auto" w:fill="E6E6E6"/>
            <w:hideMark/>
          </w:tcPr>
          <w:p w14:paraId="21EE2AA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136</w:t>
            </w:r>
          </w:p>
        </w:tc>
        <w:tc>
          <w:tcPr>
            <w:tcW w:w="4678" w:type="pct"/>
            <w:shd w:val="clear" w:color="auto" w:fill="E6E6E6"/>
            <w:hideMark/>
          </w:tcPr>
          <w:p w14:paraId="48E6F58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"clinical trial (topic)"/ or exp clinical trial/ or crossover procedure/ or double blind procedure/ or placebo/ or randomization/ or random sample/ or single blind procedure/</w:t>
            </w:r>
          </w:p>
        </w:tc>
      </w:tr>
      <w:tr w:rsidR="008D6049" w:rsidRPr="0007291D" w14:paraId="5C31036F" w14:textId="77777777" w:rsidTr="0009438C">
        <w:tc>
          <w:tcPr>
            <w:tcW w:w="322" w:type="pct"/>
            <w:shd w:val="clear" w:color="auto" w:fill="E6E6E6"/>
            <w:hideMark/>
          </w:tcPr>
          <w:p w14:paraId="0BBE708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137</w:t>
            </w:r>
          </w:p>
        </w:tc>
        <w:tc>
          <w:tcPr>
            <w:tcW w:w="4678" w:type="pct"/>
            <w:shd w:val="clear" w:color="auto" w:fill="E6E6E6"/>
            <w:hideMark/>
          </w:tcPr>
          <w:p w14:paraId="23F07E7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136 use emez</w:t>
            </w:r>
          </w:p>
        </w:tc>
      </w:tr>
      <w:tr w:rsidR="008D6049" w:rsidRPr="0007291D" w14:paraId="4ECED635" w14:textId="77777777" w:rsidTr="0009438C">
        <w:tc>
          <w:tcPr>
            <w:tcW w:w="322" w:type="pct"/>
            <w:shd w:val="clear" w:color="auto" w:fill="E6E6E6"/>
            <w:hideMark/>
          </w:tcPr>
          <w:p w14:paraId="5F5D8F7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138</w:t>
            </w:r>
          </w:p>
        </w:tc>
        <w:tc>
          <w:tcPr>
            <w:tcW w:w="4678" w:type="pct"/>
            <w:shd w:val="clear" w:color="auto" w:fill="E6E6E6"/>
            <w:hideMark/>
          </w:tcPr>
          <w:p w14:paraId="2356AA4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exp clinical trial/ or exp "clinical trials as topic"/ or cross-over studies/ or double-blind method/ or placebos/ or random allocation/ or single-blind method/</w:t>
            </w:r>
          </w:p>
        </w:tc>
      </w:tr>
      <w:tr w:rsidR="008D6049" w:rsidRPr="0007291D" w14:paraId="34093C9F" w14:textId="77777777" w:rsidTr="0009438C">
        <w:tc>
          <w:tcPr>
            <w:tcW w:w="322" w:type="pct"/>
            <w:shd w:val="clear" w:color="auto" w:fill="E6E6E6"/>
            <w:hideMark/>
          </w:tcPr>
          <w:p w14:paraId="6FFC917B"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139</w:t>
            </w:r>
          </w:p>
        </w:tc>
        <w:tc>
          <w:tcPr>
            <w:tcW w:w="4678" w:type="pct"/>
            <w:shd w:val="clear" w:color="auto" w:fill="E6E6E6"/>
            <w:hideMark/>
          </w:tcPr>
          <w:p w14:paraId="476620E8"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138 use mesz, prem</w:t>
            </w:r>
          </w:p>
        </w:tc>
      </w:tr>
      <w:tr w:rsidR="008D6049" w:rsidRPr="0007291D" w14:paraId="787A6626" w14:textId="77777777" w:rsidTr="0009438C">
        <w:tc>
          <w:tcPr>
            <w:tcW w:w="322" w:type="pct"/>
            <w:shd w:val="clear" w:color="auto" w:fill="E6E6E6"/>
            <w:hideMark/>
          </w:tcPr>
          <w:p w14:paraId="61677F8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140</w:t>
            </w:r>
          </w:p>
        </w:tc>
        <w:tc>
          <w:tcPr>
            <w:tcW w:w="4678" w:type="pct"/>
            <w:shd w:val="clear" w:color="auto" w:fill="E6E6E6"/>
            <w:hideMark/>
          </w:tcPr>
          <w:p w14:paraId="5A93F06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clinical</w:t>
            </w:r>
            <w:proofErr w:type="gramEnd"/>
            <w:r w:rsidRPr="0007291D">
              <w:rPr>
                <w:rFonts w:ascii="Arial" w:hAnsi="Arial" w:cs="Arial"/>
                <w:sz w:val="18"/>
                <w:szCs w:val="18"/>
              </w:rPr>
              <w:t xml:space="preserve"> trials or placebo or random sampling).sh,id.</w:t>
            </w:r>
          </w:p>
        </w:tc>
      </w:tr>
      <w:tr w:rsidR="008D6049" w:rsidRPr="0007291D" w14:paraId="1FB2260F" w14:textId="77777777" w:rsidTr="0009438C">
        <w:tc>
          <w:tcPr>
            <w:tcW w:w="322" w:type="pct"/>
            <w:shd w:val="clear" w:color="auto" w:fill="E6E6E6"/>
            <w:hideMark/>
          </w:tcPr>
          <w:p w14:paraId="0AADABA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141</w:t>
            </w:r>
          </w:p>
        </w:tc>
        <w:tc>
          <w:tcPr>
            <w:tcW w:w="4678" w:type="pct"/>
            <w:shd w:val="clear" w:color="auto" w:fill="E6E6E6"/>
            <w:hideMark/>
          </w:tcPr>
          <w:p w14:paraId="439E01A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140 use psyh</w:t>
            </w:r>
          </w:p>
        </w:tc>
      </w:tr>
      <w:tr w:rsidR="008D6049" w:rsidRPr="0007291D" w14:paraId="768DEFAC" w14:textId="77777777" w:rsidTr="0009438C">
        <w:tc>
          <w:tcPr>
            <w:tcW w:w="322" w:type="pct"/>
            <w:shd w:val="clear" w:color="auto" w:fill="E6E6E6"/>
            <w:hideMark/>
          </w:tcPr>
          <w:p w14:paraId="106ABE6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142</w:t>
            </w:r>
          </w:p>
        </w:tc>
        <w:tc>
          <w:tcPr>
            <w:tcW w:w="4678" w:type="pct"/>
            <w:shd w:val="clear" w:color="auto" w:fill="E6E6E6"/>
            <w:hideMark/>
          </w:tcPr>
          <w:p w14:paraId="6A165A2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(clinical adj2 trial*).ti,ab.</w:t>
            </w:r>
          </w:p>
        </w:tc>
      </w:tr>
      <w:tr w:rsidR="008D6049" w:rsidRPr="0007291D" w14:paraId="26657957" w14:textId="77777777" w:rsidTr="0009438C">
        <w:tc>
          <w:tcPr>
            <w:tcW w:w="322" w:type="pct"/>
            <w:shd w:val="clear" w:color="auto" w:fill="E6E6E6"/>
            <w:hideMark/>
          </w:tcPr>
          <w:p w14:paraId="3E30815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143</w:t>
            </w:r>
          </w:p>
        </w:tc>
        <w:tc>
          <w:tcPr>
            <w:tcW w:w="4678" w:type="pct"/>
            <w:shd w:val="clear" w:color="auto" w:fill="E6E6E6"/>
            <w:hideMark/>
          </w:tcPr>
          <w:p w14:paraId="65DE90CA"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(crossover or cross over).ti,ab.</w:t>
            </w:r>
          </w:p>
        </w:tc>
      </w:tr>
      <w:tr w:rsidR="008D6049" w:rsidRPr="0007291D" w14:paraId="6A463B16" w14:textId="77777777" w:rsidTr="0009438C">
        <w:tc>
          <w:tcPr>
            <w:tcW w:w="322" w:type="pct"/>
            <w:shd w:val="clear" w:color="auto" w:fill="E6E6E6"/>
            <w:hideMark/>
          </w:tcPr>
          <w:p w14:paraId="1DECBDEC"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144</w:t>
            </w:r>
          </w:p>
        </w:tc>
        <w:tc>
          <w:tcPr>
            <w:tcW w:w="4678" w:type="pct"/>
            <w:shd w:val="clear" w:color="auto" w:fill="E6E6E6"/>
            <w:hideMark/>
          </w:tcPr>
          <w:p w14:paraId="1E3ECCD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(((single* or doubl* or trebl* or tripl*) adj2 blind*) or mask* or dummy or doubleblind* or singleblind* or trebleblind* or tripleblind*).ti,ab.</w:t>
            </w:r>
          </w:p>
        </w:tc>
      </w:tr>
      <w:tr w:rsidR="008D6049" w:rsidRPr="0007291D" w14:paraId="72A789A9" w14:textId="77777777" w:rsidTr="0009438C">
        <w:tc>
          <w:tcPr>
            <w:tcW w:w="322" w:type="pct"/>
            <w:shd w:val="clear" w:color="auto" w:fill="E6E6E6"/>
            <w:hideMark/>
          </w:tcPr>
          <w:p w14:paraId="23559E0D"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145</w:t>
            </w:r>
          </w:p>
        </w:tc>
        <w:tc>
          <w:tcPr>
            <w:tcW w:w="4678" w:type="pct"/>
            <w:shd w:val="clear" w:color="auto" w:fill="E6E6E6"/>
            <w:hideMark/>
          </w:tcPr>
          <w:p w14:paraId="269D1125"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(placebo* or random*).ti,ab.</w:t>
            </w:r>
          </w:p>
        </w:tc>
      </w:tr>
      <w:tr w:rsidR="008D6049" w:rsidRPr="0007291D" w14:paraId="73CE2F8E" w14:textId="77777777" w:rsidTr="0009438C">
        <w:tc>
          <w:tcPr>
            <w:tcW w:w="322" w:type="pct"/>
            <w:shd w:val="clear" w:color="auto" w:fill="E6E6E6"/>
            <w:hideMark/>
          </w:tcPr>
          <w:p w14:paraId="205914B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146</w:t>
            </w:r>
          </w:p>
        </w:tc>
        <w:tc>
          <w:tcPr>
            <w:tcW w:w="4678" w:type="pct"/>
            <w:shd w:val="clear" w:color="auto" w:fill="E6E6E6"/>
            <w:hideMark/>
          </w:tcPr>
          <w:p w14:paraId="147BFE0F"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treatment</w:t>
            </w:r>
            <w:proofErr w:type="gramEnd"/>
            <w:r w:rsidRPr="0007291D">
              <w:rPr>
                <w:rFonts w:ascii="Arial" w:hAnsi="Arial" w:cs="Arial"/>
                <w:sz w:val="18"/>
                <w:szCs w:val="18"/>
              </w:rPr>
              <w:t xml:space="preserve"> outcome*.md. use psyh</w:t>
            </w:r>
          </w:p>
        </w:tc>
      </w:tr>
      <w:tr w:rsidR="008D6049" w:rsidRPr="0007291D" w14:paraId="20C436C2" w14:textId="77777777" w:rsidTr="0009438C">
        <w:tc>
          <w:tcPr>
            <w:tcW w:w="322" w:type="pct"/>
            <w:shd w:val="clear" w:color="auto" w:fill="E6E6E6"/>
            <w:hideMark/>
          </w:tcPr>
          <w:p w14:paraId="48035DE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147</w:t>
            </w:r>
          </w:p>
        </w:tc>
        <w:tc>
          <w:tcPr>
            <w:tcW w:w="4678" w:type="pct"/>
            <w:shd w:val="clear" w:color="auto" w:fill="E6E6E6"/>
            <w:hideMark/>
          </w:tcPr>
          <w:p w14:paraId="443783B3" w14:textId="77777777" w:rsidR="008D6049" w:rsidRPr="0007291D" w:rsidRDefault="008D6049" w:rsidP="0009438C">
            <w:pPr>
              <w:pStyle w:val="TableTextLeft"/>
              <w:rPr>
                <w:rFonts w:ascii="Arial" w:hAnsi="Arial" w:cs="Arial"/>
                <w:sz w:val="18"/>
                <w:szCs w:val="18"/>
              </w:rPr>
            </w:pPr>
            <w:proofErr w:type="gramStart"/>
            <w:r w:rsidRPr="0007291D">
              <w:rPr>
                <w:rFonts w:ascii="Arial" w:hAnsi="Arial" w:cs="Arial"/>
                <w:sz w:val="18"/>
                <w:szCs w:val="18"/>
              </w:rPr>
              <w:t>animals</w:t>
            </w:r>
            <w:proofErr w:type="gramEnd"/>
            <w:r w:rsidRPr="0007291D">
              <w:rPr>
                <w:rFonts w:ascii="Arial" w:hAnsi="Arial" w:cs="Arial"/>
                <w:sz w:val="18"/>
                <w:szCs w:val="18"/>
              </w:rPr>
              <w:t>/ not human*.mp. use emez</w:t>
            </w:r>
          </w:p>
        </w:tc>
      </w:tr>
      <w:tr w:rsidR="008D6049" w:rsidRPr="0007291D" w14:paraId="65D72B73" w14:textId="77777777" w:rsidTr="0009438C">
        <w:tc>
          <w:tcPr>
            <w:tcW w:w="322" w:type="pct"/>
            <w:shd w:val="clear" w:color="auto" w:fill="E6E6E6"/>
            <w:hideMark/>
          </w:tcPr>
          <w:p w14:paraId="227563F4"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148</w:t>
            </w:r>
          </w:p>
        </w:tc>
        <w:tc>
          <w:tcPr>
            <w:tcW w:w="4678" w:type="pct"/>
            <w:shd w:val="clear" w:color="auto" w:fill="E6E6E6"/>
            <w:hideMark/>
          </w:tcPr>
          <w:p w14:paraId="0C885951"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animal*/ not human*/ use mesz, prem</w:t>
            </w:r>
          </w:p>
        </w:tc>
      </w:tr>
      <w:tr w:rsidR="008D6049" w:rsidRPr="0007291D" w14:paraId="5D48ADE5" w14:textId="77777777" w:rsidTr="0009438C">
        <w:tc>
          <w:tcPr>
            <w:tcW w:w="322" w:type="pct"/>
            <w:shd w:val="clear" w:color="auto" w:fill="E6E6E6"/>
            <w:hideMark/>
          </w:tcPr>
          <w:p w14:paraId="0AAACF5F"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149</w:t>
            </w:r>
          </w:p>
        </w:tc>
        <w:tc>
          <w:tcPr>
            <w:tcW w:w="4678" w:type="pct"/>
            <w:shd w:val="clear" w:color="auto" w:fill="E6E6E6"/>
            <w:hideMark/>
          </w:tcPr>
          <w:p w14:paraId="55E214E6" w14:textId="77777777" w:rsidR="008D6049" w:rsidRPr="0007291D" w:rsidRDefault="008D6049" w:rsidP="0009438C">
            <w:pPr>
              <w:pStyle w:val="TableTextLeft"/>
              <w:rPr>
                <w:rFonts w:ascii="Arial" w:hAnsi="Arial" w:cs="Arial"/>
                <w:sz w:val="18"/>
                <w:szCs w:val="18"/>
              </w:rPr>
            </w:pPr>
            <w:r w:rsidRPr="0007291D">
              <w:rPr>
                <w:rFonts w:ascii="Arial" w:hAnsi="Arial" w:cs="Arial"/>
                <w:sz w:val="18"/>
                <w:szCs w:val="18"/>
              </w:rPr>
              <w:t>(</w:t>
            </w:r>
            <w:proofErr w:type="gramStart"/>
            <w:r w:rsidRPr="0007291D">
              <w:rPr>
                <w:rFonts w:ascii="Arial" w:hAnsi="Arial" w:cs="Arial"/>
                <w:sz w:val="18"/>
                <w:szCs w:val="18"/>
              </w:rPr>
              <w:t>animal</w:t>
            </w:r>
            <w:proofErr w:type="gramEnd"/>
            <w:r w:rsidRPr="0007291D">
              <w:rPr>
                <w:rFonts w:ascii="Arial" w:hAnsi="Arial" w:cs="Arial"/>
                <w:sz w:val="18"/>
                <w:szCs w:val="18"/>
              </w:rPr>
              <w:t xml:space="preserve"> not human).po. use psyh</w:t>
            </w:r>
          </w:p>
        </w:tc>
      </w:tr>
      <w:tr w:rsidR="008D6049" w:rsidRPr="008F0BE2" w14:paraId="720880E0" w14:textId="77777777" w:rsidTr="0009438C">
        <w:tc>
          <w:tcPr>
            <w:tcW w:w="322" w:type="pct"/>
            <w:shd w:val="clear" w:color="auto" w:fill="E6E6E6"/>
            <w:hideMark/>
          </w:tcPr>
          <w:p w14:paraId="48440B13"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150</w:t>
            </w:r>
          </w:p>
        </w:tc>
        <w:tc>
          <w:tcPr>
            <w:tcW w:w="4678" w:type="pct"/>
            <w:shd w:val="clear" w:color="auto" w:fill="E6E6E6"/>
            <w:hideMark/>
          </w:tcPr>
          <w:p w14:paraId="7569AC6B"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or/137,139,141-146</w:t>
            </w:r>
          </w:p>
        </w:tc>
      </w:tr>
      <w:tr w:rsidR="008D6049" w:rsidRPr="008F0BE2" w14:paraId="008F6B62" w14:textId="77777777" w:rsidTr="0009438C">
        <w:tc>
          <w:tcPr>
            <w:tcW w:w="322" w:type="pct"/>
            <w:shd w:val="clear" w:color="auto" w:fill="E6E6E6"/>
            <w:hideMark/>
          </w:tcPr>
          <w:p w14:paraId="4B4502E4"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151</w:t>
            </w:r>
          </w:p>
        </w:tc>
        <w:tc>
          <w:tcPr>
            <w:tcW w:w="4678" w:type="pct"/>
            <w:shd w:val="clear" w:color="auto" w:fill="E6E6E6"/>
            <w:hideMark/>
          </w:tcPr>
          <w:p w14:paraId="318CC5DD"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150 not (or/147-149)</w:t>
            </w:r>
          </w:p>
        </w:tc>
      </w:tr>
      <w:tr w:rsidR="008D6049" w:rsidRPr="008F0BE2" w14:paraId="6423943A" w14:textId="77777777" w:rsidTr="0009438C">
        <w:tc>
          <w:tcPr>
            <w:tcW w:w="322" w:type="pct"/>
            <w:shd w:val="clear" w:color="auto" w:fill="E6E6E6"/>
            <w:hideMark/>
          </w:tcPr>
          <w:p w14:paraId="191735A4"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152</w:t>
            </w:r>
          </w:p>
        </w:tc>
        <w:tc>
          <w:tcPr>
            <w:tcW w:w="4678" w:type="pct"/>
            <w:shd w:val="clear" w:color="auto" w:fill="E6E6E6"/>
            <w:hideMark/>
          </w:tcPr>
          <w:p w14:paraId="2A71A069"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or/135,151</w:t>
            </w:r>
          </w:p>
        </w:tc>
      </w:tr>
      <w:tr w:rsidR="008D6049" w:rsidRPr="008F0BE2" w14:paraId="71F4163D" w14:textId="77777777" w:rsidTr="0009438C">
        <w:tc>
          <w:tcPr>
            <w:tcW w:w="322" w:type="pct"/>
            <w:shd w:val="clear" w:color="auto" w:fill="E6E6E6"/>
            <w:hideMark/>
          </w:tcPr>
          <w:p w14:paraId="43FA607B"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153</w:t>
            </w:r>
          </w:p>
        </w:tc>
        <w:tc>
          <w:tcPr>
            <w:tcW w:w="4678" w:type="pct"/>
            <w:shd w:val="clear" w:color="auto" w:fill="E6E6E6"/>
            <w:hideMark/>
          </w:tcPr>
          <w:p w14:paraId="775423F3"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10 and 109 and 152</w:t>
            </w:r>
          </w:p>
        </w:tc>
      </w:tr>
    </w:tbl>
    <w:p w14:paraId="3C0610D4" w14:textId="77777777" w:rsidR="008D6049" w:rsidRPr="008F0BE2" w:rsidRDefault="008D6049" w:rsidP="0009438C">
      <w:pPr>
        <w:spacing w:after="0"/>
        <w:rPr>
          <w:rFonts w:ascii="Arial" w:hAnsi="Arial" w:cs="Arial"/>
        </w:rPr>
      </w:pPr>
    </w:p>
    <w:p w14:paraId="4FC079CB" w14:textId="77777777" w:rsidR="008D6049" w:rsidRPr="008F0BE2" w:rsidRDefault="008D6049" w:rsidP="0009438C">
      <w:pPr>
        <w:spacing w:after="0"/>
        <w:rPr>
          <w:rFonts w:ascii="Arial" w:hAnsi="Arial" w:cs="Arial"/>
        </w:rPr>
      </w:pPr>
    </w:p>
    <w:p w14:paraId="260D465A" w14:textId="77777777" w:rsidR="008D6049" w:rsidRPr="008F0BE2" w:rsidRDefault="008D6049" w:rsidP="0009438C">
      <w:pPr>
        <w:spacing w:after="0"/>
        <w:rPr>
          <w:rFonts w:ascii="Arial" w:hAnsi="Arial" w:cs="Arial"/>
        </w:rPr>
      </w:pPr>
      <w:r w:rsidRPr="008F0BE2">
        <w:rPr>
          <w:rFonts w:ascii="Arial" w:hAnsi="Arial" w:cs="Arial"/>
          <w:b/>
        </w:rPr>
        <w:t>Database:</w:t>
      </w:r>
      <w:r w:rsidRPr="008F0BE2">
        <w:rPr>
          <w:rFonts w:ascii="Arial" w:hAnsi="Arial" w:cs="Arial"/>
        </w:rPr>
        <w:t xml:space="preserve"> CDSR, DARE, HTA, CENTRAL </w:t>
      </w:r>
    </w:p>
    <w:p w14:paraId="6650A9DC" w14:textId="77777777" w:rsidR="008D6049" w:rsidRDefault="008D6049" w:rsidP="0009438C">
      <w:pPr>
        <w:spacing w:after="0"/>
        <w:rPr>
          <w:rFonts w:ascii="Arial" w:hAnsi="Arial" w:cs="Arial"/>
        </w:rPr>
      </w:pPr>
      <w:r w:rsidRPr="008F0BE2">
        <w:rPr>
          <w:rFonts w:ascii="Arial" w:hAnsi="Arial" w:cs="Arial"/>
          <w:b/>
        </w:rPr>
        <w:t>Date of last search:</w:t>
      </w:r>
      <w:r w:rsidRPr="008F0BE2">
        <w:rPr>
          <w:rFonts w:ascii="Arial" w:hAnsi="Arial" w:cs="Arial"/>
        </w:rPr>
        <w:t xml:space="preserve"> 29 January 2018</w:t>
      </w:r>
    </w:p>
    <w:p w14:paraId="3F913B7B" w14:textId="77777777" w:rsidR="008D6049" w:rsidRDefault="008D6049" w:rsidP="0009438C">
      <w:pPr>
        <w:spacing w:after="0"/>
        <w:rPr>
          <w:rFonts w:ascii="Arial" w:hAnsi="Arial" w:cs="Arial"/>
        </w:rPr>
      </w:pP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50"/>
        <w:gridCol w:w="8520"/>
      </w:tblGrid>
      <w:tr w:rsidR="008D6049" w:rsidRPr="008F0BE2" w14:paraId="1D4C622F" w14:textId="77777777" w:rsidTr="0009438C">
        <w:trPr>
          <w:tblHeader/>
        </w:trPr>
        <w:tc>
          <w:tcPr>
            <w:tcW w:w="303" w:type="pct"/>
            <w:shd w:val="clear" w:color="auto" w:fill="B5DCE6"/>
            <w:vAlign w:val="bottom"/>
            <w:hideMark/>
          </w:tcPr>
          <w:p w14:paraId="41A3C05D" w14:textId="77777777" w:rsidR="008D6049" w:rsidRPr="008F0BE2" w:rsidRDefault="008D6049" w:rsidP="0009438C">
            <w:pPr>
              <w:pStyle w:val="TableHeadingLeft"/>
              <w:rPr>
                <w:rFonts w:ascii="Arial" w:hAnsi="Arial" w:cs="Arial"/>
                <w:sz w:val="18"/>
                <w:szCs w:val="18"/>
              </w:rPr>
            </w:pPr>
            <w:r w:rsidRPr="008F0BE2">
              <w:rPr>
                <w:rFonts w:ascii="Arial" w:hAnsi="Arial" w:cs="Arial"/>
                <w:sz w:val="18"/>
                <w:szCs w:val="18"/>
              </w:rPr>
              <w:t>#</w:t>
            </w:r>
          </w:p>
        </w:tc>
        <w:tc>
          <w:tcPr>
            <w:tcW w:w="4697" w:type="pct"/>
            <w:shd w:val="clear" w:color="auto" w:fill="B5DCE6"/>
            <w:vAlign w:val="bottom"/>
            <w:hideMark/>
          </w:tcPr>
          <w:p w14:paraId="42179217" w14:textId="77777777" w:rsidR="008D6049" w:rsidRPr="008F0BE2" w:rsidRDefault="008D6049" w:rsidP="0009438C">
            <w:pPr>
              <w:pStyle w:val="TableHeadingLeft"/>
              <w:rPr>
                <w:rFonts w:ascii="Arial" w:hAnsi="Arial" w:cs="Arial"/>
                <w:sz w:val="18"/>
                <w:szCs w:val="18"/>
              </w:rPr>
            </w:pPr>
            <w:r w:rsidRPr="008F0BE2">
              <w:rPr>
                <w:rFonts w:ascii="Arial" w:hAnsi="Arial" w:cs="Arial"/>
                <w:sz w:val="18"/>
                <w:szCs w:val="18"/>
              </w:rPr>
              <w:t>Searches</w:t>
            </w:r>
          </w:p>
        </w:tc>
      </w:tr>
      <w:tr w:rsidR="008D6049" w:rsidRPr="008F0BE2" w14:paraId="7EEA1B04" w14:textId="77777777" w:rsidTr="0009438C">
        <w:tc>
          <w:tcPr>
            <w:tcW w:w="303" w:type="pct"/>
            <w:shd w:val="clear" w:color="auto" w:fill="E6E6E6"/>
            <w:hideMark/>
          </w:tcPr>
          <w:p w14:paraId="165F7926"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w:t>
            </w:r>
          </w:p>
        </w:tc>
        <w:tc>
          <w:tcPr>
            <w:tcW w:w="4697" w:type="pct"/>
            <w:shd w:val="clear" w:color="auto" w:fill="E6E6E6"/>
            <w:hideMark/>
          </w:tcPr>
          <w:p w14:paraId="67B752A3"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Stress Disorders, Traumatic this term only</w:t>
            </w:r>
          </w:p>
        </w:tc>
      </w:tr>
      <w:tr w:rsidR="008D6049" w:rsidRPr="008F0BE2" w14:paraId="1B450BCA" w14:textId="77777777" w:rsidTr="0009438C">
        <w:tc>
          <w:tcPr>
            <w:tcW w:w="303" w:type="pct"/>
            <w:shd w:val="clear" w:color="auto" w:fill="E6E6E6"/>
            <w:hideMark/>
          </w:tcPr>
          <w:p w14:paraId="761B668E"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#2</w:t>
            </w:r>
          </w:p>
        </w:tc>
        <w:tc>
          <w:tcPr>
            <w:tcW w:w="4697" w:type="pct"/>
            <w:shd w:val="clear" w:color="auto" w:fill="E6E6E6"/>
            <w:hideMark/>
          </w:tcPr>
          <w:p w14:paraId="143A4A67"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Combat Disorders this term only</w:t>
            </w:r>
          </w:p>
        </w:tc>
      </w:tr>
      <w:tr w:rsidR="008D6049" w:rsidRPr="008F0BE2" w14:paraId="3E850EBA" w14:textId="77777777" w:rsidTr="0009438C">
        <w:tc>
          <w:tcPr>
            <w:tcW w:w="303" w:type="pct"/>
            <w:shd w:val="clear" w:color="auto" w:fill="E6E6E6"/>
            <w:hideMark/>
          </w:tcPr>
          <w:p w14:paraId="42E20AF7"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#3</w:t>
            </w:r>
          </w:p>
        </w:tc>
        <w:tc>
          <w:tcPr>
            <w:tcW w:w="4697" w:type="pct"/>
            <w:shd w:val="clear" w:color="auto" w:fill="E6E6E6"/>
            <w:hideMark/>
          </w:tcPr>
          <w:p w14:paraId="74CB839D"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Psychological Trauma this term only</w:t>
            </w:r>
          </w:p>
        </w:tc>
      </w:tr>
      <w:tr w:rsidR="008D6049" w:rsidRPr="008F0BE2" w14:paraId="2BF8A0D2" w14:textId="77777777" w:rsidTr="0009438C">
        <w:tc>
          <w:tcPr>
            <w:tcW w:w="303" w:type="pct"/>
            <w:shd w:val="clear" w:color="auto" w:fill="E6E6E6"/>
            <w:hideMark/>
          </w:tcPr>
          <w:p w14:paraId="1192D69B"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#4</w:t>
            </w:r>
          </w:p>
        </w:tc>
        <w:tc>
          <w:tcPr>
            <w:tcW w:w="4697" w:type="pct"/>
            <w:shd w:val="clear" w:color="auto" w:fill="E6E6E6"/>
            <w:hideMark/>
          </w:tcPr>
          <w:p w14:paraId="493FB467"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Stress Disorders, Post-Traumatic this term only</w:t>
            </w:r>
          </w:p>
        </w:tc>
      </w:tr>
      <w:tr w:rsidR="008D6049" w:rsidRPr="008F0BE2" w14:paraId="3B4E2C4E" w14:textId="77777777" w:rsidTr="0009438C">
        <w:tc>
          <w:tcPr>
            <w:tcW w:w="303" w:type="pct"/>
            <w:shd w:val="clear" w:color="auto" w:fill="E6E6E6"/>
            <w:hideMark/>
          </w:tcPr>
          <w:p w14:paraId="7C3E641D"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#5</w:t>
            </w:r>
          </w:p>
        </w:tc>
        <w:tc>
          <w:tcPr>
            <w:tcW w:w="4697" w:type="pct"/>
            <w:shd w:val="clear" w:color="auto" w:fill="E6E6E6"/>
            <w:hideMark/>
          </w:tcPr>
          <w:p w14:paraId="0093A5D9"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Stress Disorders, Traumatic, Acute this term only</w:t>
            </w:r>
          </w:p>
        </w:tc>
      </w:tr>
      <w:tr w:rsidR="008D6049" w:rsidRPr="008F0BE2" w14:paraId="54BB1677" w14:textId="77777777" w:rsidTr="0009438C">
        <w:tc>
          <w:tcPr>
            <w:tcW w:w="303" w:type="pct"/>
            <w:shd w:val="clear" w:color="auto" w:fill="E6E6E6"/>
            <w:hideMark/>
          </w:tcPr>
          <w:p w14:paraId="41068833"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lastRenderedPageBreak/>
              <w:t>#6</w:t>
            </w:r>
          </w:p>
        </w:tc>
        <w:tc>
          <w:tcPr>
            <w:tcW w:w="4697" w:type="pct"/>
            <w:shd w:val="clear" w:color="auto" w:fill="E6E6E6"/>
            <w:hideMark/>
          </w:tcPr>
          <w:p w14:paraId="32A3E5FE"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MeSH descriptor: Stress, Psychological this term only</w:t>
            </w:r>
          </w:p>
        </w:tc>
      </w:tr>
      <w:tr w:rsidR="008D6049" w:rsidRPr="008F0BE2" w14:paraId="136EFE99" w14:textId="77777777" w:rsidTr="0009438C">
        <w:tc>
          <w:tcPr>
            <w:tcW w:w="303" w:type="pct"/>
            <w:shd w:val="clear" w:color="auto" w:fill="E6E6E6"/>
            <w:hideMark/>
          </w:tcPr>
          <w:p w14:paraId="2859C13A"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#7</w:t>
            </w:r>
          </w:p>
        </w:tc>
        <w:tc>
          <w:tcPr>
            <w:tcW w:w="4697" w:type="pct"/>
            <w:shd w:val="clear" w:color="auto" w:fill="E6E6E6"/>
            <w:hideMark/>
          </w:tcPr>
          <w:p w14:paraId="16569A6D"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("railway spine" or (rape near/2 trauma*) or reexperienc* or "re experienc*" or "torture syndrome" or "traumatic  neuros*" or "traumatic stress"):ti  (Word variations have been searched)</w:t>
            </w:r>
          </w:p>
        </w:tc>
      </w:tr>
      <w:tr w:rsidR="008D6049" w:rsidRPr="008F0BE2" w14:paraId="5B2AB480" w14:textId="77777777" w:rsidTr="0009438C">
        <w:tc>
          <w:tcPr>
            <w:tcW w:w="303" w:type="pct"/>
            <w:shd w:val="clear" w:color="auto" w:fill="E6E6E6"/>
            <w:hideMark/>
          </w:tcPr>
          <w:p w14:paraId="2429F37F"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#8</w:t>
            </w:r>
          </w:p>
        </w:tc>
        <w:tc>
          <w:tcPr>
            <w:tcW w:w="4697" w:type="pct"/>
            <w:shd w:val="clear" w:color="auto" w:fill="E6E6E6"/>
            <w:hideMark/>
          </w:tcPr>
          <w:p w14:paraId="786F26A6"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("railway spine" or (rape near/2 trauma*) or reexperienc* or "re experienc*" or "torture syndrome" or "traumatic  neuros*" or "traumatic stress"):ab  (Word variations have been searched)</w:t>
            </w:r>
          </w:p>
        </w:tc>
      </w:tr>
      <w:tr w:rsidR="008D6049" w:rsidRPr="008F0BE2" w14:paraId="599DAE40" w14:textId="77777777" w:rsidTr="0009438C">
        <w:tc>
          <w:tcPr>
            <w:tcW w:w="303" w:type="pct"/>
            <w:shd w:val="clear" w:color="auto" w:fill="E6E6E6"/>
            <w:hideMark/>
          </w:tcPr>
          <w:p w14:paraId="105B78A1"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#9</w:t>
            </w:r>
          </w:p>
        </w:tc>
        <w:tc>
          <w:tcPr>
            <w:tcW w:w="4697" w:type="pct"/>
            <w:shd w:val="clear" w:color="auto" w:fill="E6E6E6"/>
            <w:hideMark/>
          </w:tcPr>
          <w:p w14:paraId="202F8212"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(trauma* and (avoidance or grief or horror or death* or nightmare* or "night mare*" or emotion*)):ti  (Word variations have been searched)</w:t>
            </w:r>
          </w:p>
        </w:tc>
      </w:tr>
      <w:tr w:rsidR="008D6049" w:rsidRPr="008F0BE2" w14:paraId="41340234" w14:textId="77777777" w:rsidTr="0009438C">
        <w:tc>
          <w:tcPr>
            <w:tcW w:w="303" w:type="pct"/>
            <w:shd w:val="clear" w:color="auto" w:fill="E6E6E6"/>
            <w:hideMark/>
          </w:tcPr>
          <w:p w14:paraId="1132B28E"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#10</w:t>
            </w:r>
          </w:p>
        </w:tc>
        <w:tc>
          <w:tcPr>
            <w:tcW w:w="4697" w:type="pct"/>
            <w:shd w:val="clear" w:color="auto" w:fill="E6E6E6"/>
            <w:hideMark/>
          </w:tcPr>
          <w:p w14:paraId="60F8BB3D"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(trauma* and (avoidance or grief or horror or death* or nightmare* or "night mare*" or emotion*)):ab  (Word variations have been searched)</w:t>
            </w:r>
          </w:p>
        </w:tc>
      </w:tr>
      <w:tr w:rsidR="008D6049" w:rsidRPr="008F0BE2" w14:paraId="29B585FD" w14:textId="77777777" w:rsidTr="0009438C">
        <w:tc>
          <w:tcPr>
            <w:tcW w:w="303" w:type="pct"/>
            <w:shd w:val="clear" w:color="auto" w:fill="E6E6E6"/>
            <w:hideMark/>
          </w:tcPr>
          <w:p w14:paraId="03456614"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#11</w:t>
            </w:r>
          </w:p>
        </w:tc>
        <w:tc>
          <w:tcPr>
            <w:tcW w:w="4697" w:type="pct"/>
            <w:shd w:val="clear" w:color="auto" w:fill="E6E6E6"/>
            <w:hideMark/>
          </w:tcPr>
          <w:p w14:paraId="1869B0EF" w14:textId="77777777" w:rsidR="008D6049" w:rsidRPr="008F0BE2" w:rsidRDefault="008D6049" w:rsidP="0009438C">
            <w:pPr>
              <w:pStyle w:val="TableTextLeft"/>
              <w:rPr>
                <w:rFonts w:ascii="Arial" w:hAnsi="Arial" w:cs="Arial"/>
                <w:sz w:val="18"/>
                <w:szCs w:val="18"/>
              </w:rPr>
            </w:pPr>
            <w:r w:rsidRPr="008F0BE2">
              <w:rPr>
                <w:rFonts w:ascii="Arial" w:hAnsi="Arial" w:cs="Arial"/>
                <w:sz w:val="18"/>
                <w:szCs w:val="18"/>
              </w:rPr>
              <w:t>(posttraumatic* or "post traumatic*" or "stress disorder*" or "acute stress" or ptsd or asd or desnos or ("combat neuros*" or "combat syndrome" or "concentration camp syndrome" or "extreme stress" or flashback* or "flash back*" or hypervigilan* or hypervigilen* or "psych* stress" or "psych* trauma*" or psychotrauma* or psychotrauma*) or (posttrauma* or traumagenic* or "traumatic stress*")):ti  (Word variations have been searched)</w:t>
            </w:r>
          </w:p>
        </w:tc>
      </w:tr>
      <w:tr w:rsidR="008D6049" w:rsidRPr="009D5901" w14:paraId="29D69564" w14:textId="77777777" w:rsidTr="0009438C">
        <w:tc>
          <w:tcPr>
            <w:tcW w:w="303" w:type="pct"/>
            <w:shd w:val="clear" w:color="auto" w:fill="E6E6E6"/>
            <w:hideMark/>
          </w:tcPr>
          <w:p w14:paraId="33E1F82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#12</w:t>
            </w:r>
          </w:p>
        </w:tc>
        <w:tc>
          <w:tcPr>
            <w:tcW w:w="4697" w:type="pct"/>
            <w:shd w:val="clear" w:color="auto" w:fill="E6E6E6"/>
            <w:hideMark/>
          </w:tcPr>
          <w:p w14:paraId="7EF8CCD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(posttraumatic* or "post traumatic*" or "stress disorder*" or "acute stress" or ptsd or asd or desnos or ("combat neuros*" or "combat syndrome" or "concentration camp syndrome" or "extreme stress" or flashback* or "flash back*" or hypervigilan* or hypervigilen* or "psych* stress" or "psych* trauma*" or psychotrauma* or psychotrauma*) or (posttrauma* or traumagenic* or "traumatic stress*")):ab  (Word variations have been searched)</w:t>
            </w:r>
          </w:p>
        </w:tc>
      </w:tr>
      <w:tr w:rsidR="008D6049" w:rsidRPr="009D5901" w14:paraId="2D14BE63" w14:textId="77777777" w:rsidTr="0009438C">
        <w:tc>
          <w:tcPr>
            <w:tcW w:w="303" w:type="pct"/>
            <w:shd w:val="clear" w:color="auto" w:fill="E6E6E6"/>
            <w:hideMark/>
          </w:tcPr>
          <w:p w14:paraId="282DF5F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#13</w:t>
            </w:r>
          </w:p>
        </w:tc>
        <w:tc>
          <w:tcPr>
            <w:tcW w:w="4697" w:type="pct"/>
            <w:shd w:val="clear" w:color="auto" w:fill="E6E6E6"/>
            <w:hideMark/>
          </w:tcPr>
          <w:p w14:paraId="0642005E"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 xml:space="preserve">#1 or #2 or #3 or #4 or #5 or #6 or #7 or #8 or #9 or #10 or #11 or #12 </w:t>
            </w:r>
          </w:p>
        </w:tc>
      </w:tr>
    </w:tbl>
    <w:p w14:paraId="0FD8A433" w14:textId="77777777" w:rsidR="008D6049" w:rsidRPr="009D5901" w:rsidRDefault="008D6049" w:rsidP="0009438C">
      <w:pPr>
        <w:spacing w:after="0"/>
        <w:rPr>
          <w:rFonts w:ascii="Arial" w:hAnsi="Arial" w:cs="Arial"/>
        </w:rPr>
      </w:pPr>
    </w:p>
    <w:p w14:paraId="051FEFE7" w14:textId="77777777" w:rsidR="008D6049" w:rsidRPr="009D5901" w:rsidRDefault="008D6049" w:rsidP="0009438C">
      <w:pPr>
        <w:spacing w:after="0"/>
        <w:rPr>
          <w:rFonts w:ascii="Arial" w:hAnsi="Arial" w:cs="Arial"/>
        </w:rPr>
      </w:pPr>
    </w:p>
    <w:p w14:paraId="35432D50" w14:textId="77777777" w:rsidR="008D6049" w:rsidRPr="009D5901" w:rsidRDefault="008D6049" w:rsidP="0009438C">
      <w:pPr>
        <w:tabs>
          <w:tab w:val="left" w:pos="3135"/>
        </w:tabs>
        <w:spacing w:after="0"/>
        <w:rPr>
          <w:rFonts w:ascii="Arial" w:hAnsi="Arial" w:cs="Arial"/>
        </w:rPr>
      </w:pPr>
      <w:r w:rsidRPr="009D5901">
        <w:rPr>
          <w:rFonts w:ascii="Arial" w:hAnsi="Arial" w:cs="Arial"/>
          <w:b/>
        </w:rPr>
        <w:t>Database:</w:t>
      </w:r>
      <w:r w:rsidRPr="009D5901">
        <w:rPr>
          <w:rFonts w:ascii="Arial" w:hAnsi="Arial" w:cs="Arial"/>
        </w:rPr>
        <w:t xml:space="preserve"> CINAHL PLUS </w:t>
      </w:r>
      <w:r w:rsidRPr="009D5901">
        <w:rPr>
          <w:rFonts w:ascii="Arial" w:hAnsi="Arial" w:cs="Arial"/>
        </w:rPr>
        <w:tab/>
      </w:r>
    </w:p>
    <w:p w14:paraId="6D2E18F9" w14:textId="77777777" w:rsidR="008D6049" w:rsidRPr="009D5901" w:rsidRDefault="008D6049" w:rsidP="0009438C">
      <w:pPr>
        <w:spacing w:after="0"/>
        <w:rPr>
          <w:rFonts w:ascii="Arial" w:hAnsi="Arial" w:cs="Arial"/>
        </w:rPr>
      </w:pPr>
      <w:r w:rsidRPr="009D5901">
        <w:rPr>
          <w:rFonts w:ascii="Arial" w:hAnsi="Arial" w:cs="Arial"/>
          <w:b/>
        </w:rPr>
        <w:t>Date of last search:</w:t>
      </w:r>
      <w:r w:rsidRPr="009D5901">
        <w:rPr>
          <w:rFonts w:ascii="Arial" w:hAnsi="Arial" w:cs="Arial"/>
        </w:rPr>
        <w:t xml:space="preserve"> 29 January 2018</w:t>
      </w:r>
    </w:p>
    <w:p w14:paraId="1C80EA2A" w14:textId="77777777" w:rsidR="008D6049" w:rsidRPr="009D5901" w:rsidRDefault="008D6049" w:rsidP="0009438C">
      <w:pPr>
        <w:spacing w:after="0"/>
        <w:rPr>
          <w:rFonts w:ascii="Arial" w:hAnsi="Arial" w:cs="Arial"/>
        </w:rPr>
      </w:pP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50"/>
        <w:gridCol w:w="8520"/>
      </w:tblGrid>
      <w:tr w:rsidR="008D6049" w:rsidRPr="009D5901" w14:paraId="046DEC61" w14:textId="77777777" w:rsidTr="0009438C">
        <w:trPr>
          <w:tblHeader/>
        </w:trPr>
        <w:tc>
          <w:tcPr>
            <w:tcW w:w="303" w:type="pct"/>
            <w:shd w:val="clear" w:color="auto" w:fill="B5DCE6"/>
            <w:vAlign w:val="bottom"/>
            <w:hideMark/>
          </w:tcPr>
          <w:p w14:paraId="18A421B4" w14:textId="77777777" w:rsidR="008D6049" w:rsidRPr="009D5901" w:rsidRDefault="008D6049" w:rsidP="0009438C">
            <w:pPr>
              <w:pStyle w:val="TableHeadingLeft"/>
              <w:rPr>
                <w:rFonts w:ascii="Arial" w:hAnsi="Arial" w:cs="Arial"/>
                <w:color w:val="auto"/>
                <w:sz w:val="18"/>
                <w:szCs w:val="18"/>
              </w:rPr>
            </w:pPr>
            <w:r w:rsidRPr="009D5901">
              <w:rPr>
                <w:rFonts w:ascii="Arial" w:hAnsi="Arial" w:cs="Arial"/>
                <w:color w:val="auto"/>
                <w:sz w:val="18"/>
                <w:szCs w:val="18"/>
              </w:rPr>
              <w:t>#</w:t>
            </w:r>
          </w:p>
        </w:tc>
        <w:tc>
          <w:tcPr>
            <w:tcW w:w="4697" w:type="pct"/>
            <w:shd w:val="clear" w:color="auto" w:fill="B5DCE6"/>
            <w:vAlign w:val="bottom"/>
            <w:hideMark/>
          </w:tcPr>
          <w:p w14:paraId="6BADC510" w14:textId="77777777" w:rsidR="008D6049" w:rsidRPr="009D5901" w:rsidRDefault="008D6049" w:rsidP="0009438C">
            <w:pPr>
              <w:pStyle w:val="TableHeadingLeft"/>
              <w:rPr>
                <w:rFonts w:ascii="Arial" w:hAnsi="Arial" w:cs="Arial"/>
                <w:color w:val="auto"/>
                <w:sz w:val="18"/>
                <w:szCs w:val="18"/>
              </w:rPr>
            </w:pPr>
            <w:r w:rsidRPr="009D5901">
              <w:rPr>
                <w:rFonts w:ascii="Arial" w:hAnsi="Arial" w:cs="Arial"/>
                <w:color w:val="auto"/>
                <w:sz w:val="18"/>
                <w:szCs w:val="18"/>
              </w:rPr>
              <w:t>Searches</w:t>
            </w:r>
          </w:p>
        </w:tc>
      </w:tr>
      <w:tr w:rsidR="008D6049" w:rsidRPr="009D5901" w14:paraId="378C1BC7" w14:textId="77777777" w:rsidTr="0009438C">
        <w:tc>
          <w:tcPr>
            <w:tcW w:w="303" w:type="pct"/>
            <w:shd w:val="clear" w:color="auto" w:fill="E6E6E6"/>
            <w:hideMark/>
          </w:tcPr>
          <w:p w14:paraId="0811F89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s52</w:t>
            </w:r>
          </w:p>
        </w:tc>
        <w:tc>
          <w:tcPr>
            <w:tcW w:w="4697" w:type="pct"/>
            <w:shd w:val="clear" w:color="auto" w:fill="E6E6E6"/>
            <w:hideMark/>
          </w:tcPr>
          <w:p w14:paraId="34799669"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s6 and s51</w:t>
            </w:r>
          </w:p>
        </w:tc>
      </w:tr>
      <w:tr w:rsidR="008D6049" w:rsidRPr="009D5901" w14:paraId="7B3B149B" w14:textId="77777777" w:rsidTr="0009438C">
        <w:tc>
          <w:tcPr>
            <w:tcW w:w="303" w:type="pct"/>
            <w:shd w:val="clear" w:color="auto" w:fill="E6E6E6"/>
            <w:hideMark/>
          </w:tcPr>
          <w:p w14:paraId="15126EC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s51</w:t>
            </w:r>
          </w:p>
        </w:tc>
        <w:tc>
          <w:tcPr>
            <w:tcW w:w="4697" w:type="pct"/>
            <w:shd w:val="clear" w:color="auto" w:fill="E6E6E6"/>
            <w:hideMark/>
          </w:tcPr>
          <w:p w14:paraId="7F304E5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s40 or s50</w:t>
            </w:r>
          </w:p>
        </w:tc>
      </w:tr>
      <w:tr w:rsidR="008D6049" w:rsidRPr="009D5901" w14:paraId="1B1AABCB" w14:textId="77777777" w:rsidTr="0009438C">
        <w:tc>
          <w:tcPr>
            <w:tcW w:w="303" w:type="pct"/>
            <w:shd w:val="clear" w:color="auto" w:fill="E6E6E6"/>
            <w:hideMark/>
          </w:tcPr>
          <w:p w14:paraId="249281C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s50</w:t>
            </w:r>
          </w:p>
        </w:tc>
        <w:tc>
          <w:tcPr>
            <w:tcW w:w="4697" w:type="pct"/>
            <w:shd w:val="clear" w:color="auto" w:fill="E6E6E6"/>
            <w:hideMark/>
          </w:tcPr>
          <w:p w14:paraId="238AB3A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s48 not s49</w:t>
            </w:r>
          </w:p>
        </w:tc>
      </w:tr>
      <w:tr w:rsidR="008D6049" w:rsidRPr="009D5901" w14:paraId="06219F8A" w14:textId="77777777" w:rsidTr="0009438C">
        <w:tc>
          <w:tcPr>
            <w:tcW w:w="303" w:type="pct"/>
            <w:shd w:val="clear" w:color="auto" w:fill="E6E6E6"/>
            <w:hideMark/>
          </w:tcPr>
          <w:p w14:paraId="693D3EF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s49</w:t>
            </w:r>
          </w:p>
        </w:tc>
        <w:tc>
          <w:tcPr>
            <w:tcW w:w="4697" w:type="pct"/>
            <w:shd w:val="clear" w:color="auto" w:fill="E6E6E6"/>
            <w:hideMark/>
          </w:tcPr>
          <w:p w14:paraId="6DA5A11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"animals") not (mh "human")</w:t>
            </w:r>
          </w:p>
        </w:tc>
      </w:tr>
      <w:tr w:rsidR="008D6049" w:rsidRPr="009D5901" w14:paraId="4AC372BB" w14:textId="77777777" w:rsidTr="0009438C">
        <w:tc>
          <w:tcPr>
            <w:tcW w:w="303" w:type="pct"/>
            <w:shd w:val="clear" w:color="auto" w:fill="E6E6E6"/>
            <w:hideMark/>
          </w:tcPr>
          <w:p w14:paraId="52F21CD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s48</w:t>
            </w:r>
          </w:p>
        </w:tc>
        <w:tc>
          <w:tcPr>
            <w:tcW w:w="4697" w:type="pct"/>
            <w:shd w:val="clear" w:color="auto" w:fill="E6E6E6"/>
            <w:hideMark/>
          </w:tcPr>
          <w:p w14:paraId="2D4853C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s41 or s42 or s43 or s44 or s45 or s46 or s47</w:t>
            </w:r>
          </w:p>
        </w:tc>
      </w:tr>
      <w:tr w:rsidR="008D6049" w:rsidRPr="009D5901" w14:paraId="0EE73B29" w14:textId="77777777" w:rsidTr="0009438C">
        <w:tc>
          <w:tcPr>
            <w:tcW w:w="303" w:type="pct"/>
            <w:shd w:val="clear" w:color="auto" w:fill="E6E6E6"/>
            <w:hideMark/>
          </w:tcPr>
          <w:p w14:paraId="47153D8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s47</w:t>
            </w:r>
          </w:p>
        </w:tc>
        <w:tc>
          <w:tcPr>
            <w:tcW w:w="4697" w:type="pct"/>
            <w:shd w:val="clear" w:color="auto" w:fill="E6E6E6"/>
            <w:hideMark/>
          </w:tcPr>
          <w:p w14:paraId="14E777A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placebo* or random* ) or ab ( placebo* or random* )</w:t>
            </w:r>
          </w:p>
        </w:tc>
      </w:tr>
      <w:tr w:rsidR="008D6049" w:rsidRPr="009D5901" w14:paraId="1FB60F90" w14:textId="77777777" w:rsidTr="0009438C">
        <w:tc>
          <w:tcPr>
            <w:tcW w:w="303" w:type="pct"/>
            <w:shd w:val="clear" w:color="auto" w:fill="E6E6E6"/>
            <w:hideMark/>
          </w:tcPr>
          <w:p w14:paraId="57D54B6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s46</w:t>
            </w:r>
          </w:p>
        </w:tc>
        <w:tc>
          <w:tcPr>
            <w:tcW w:w="4697" w:type="pct"/>
            <w:shd w:val="clear" w:color="auto" w:fill="E6E6E6"/>
            <w:hideMark/>
          </w:tcPr>
          <w:p w14:paraId="2CBB123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single blind* or double blind* or treble blind* or mask* or dummy* or singleblind* or doubleblind* or trebleblind* or tripleblind* ) or ab ( single blind* or double blind* or treble blind* or mask* or dummy* or singleblind* or doubleblind* or trebleblind* or tripleblind* )</w:t>
            </w:r>
          </w:p>
        </w:tc>
      </w:tr>
      <w:tr w:rsidR="008D6049" w:rsidRPr="009D5901" w14:paraId="355CE8E7" w14:textId="77777777" w:rsidTr="0009438C">
        <w:tc>
          <w:tcPr>
            <w:tcW w:w="303" w:type="pct"/>
            <w:shd w:val="clear" w:color="auto" w:fill="E6E6E6"/>
            <w:hideMark/>
          </w:tcPr>
          <w:p w14:paraId="267FC36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s45</w:t>
            </w:r>
          </w:p>
        </w:tc>
        <w:tc>
          <w:tcPr>
            <w:tcW w:w="4697" w:type="pct"/>
            <w:shd w:val="clear" w:color="auto" w:fill="E6E6E6"/>
            <w:hideMark/>
          </w:tcPr>
          <w:p w14:paraId="0E783A2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crossover or cross over ) or ab ( crossover or cross over )</w:t>
            </w:r>
          </w:p>
        </w:tc>
      </w:tr>
      <w:tr w:rsidR="008D6049" w:rsidRPr="009D5901" w14:paraId="14044842" w14:textId="77777777" w:rsidTr="0009438C">
        <w:tc>
          <w:tcPr>
            <w:tcW w:w="303" w:type="pct"/>
            <w:shd w:val="clear" w:color="auto" w:fill="E6E6E6"/>
            <w:hideMark/>
          </w:tcPr>
          <w:p w14:paraId="485FB8D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s44</w:t>
            </w:r>
          </w:p>
        </w:tc>
        <w:tc>
          <w:tcPr>
            <w:tcW w:w="4697" w:type="pct"/>
            <w:shd w:val="clear" w:color="auto" w:fill="E6E6E6"/>
            <w:hideMark/>
          </w:tcPr>
          <w:p w14:paraId="1B43D30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clinical n2 trial* or ab clinical n2 trial*</w:t>
            </w:r>
          </w:p>
        </w:tc>
      </w:tr>
      <w:tr w:rsidR="008D6049" w:rsidRPr="009D5901" w14:paraId="41EEE837" w14:textId="77777777" w:rsidTr="0009438C">
        <w:tc>
          <w:tcPr>
            <w:tcW w:w="303" w:type="pct"/>
            <w:shd w:val="clear" w:color="auto" w:fill="E6E6E6"/>
            <w:hideMark/>
          </w:tcPr>
          <w:p w14:paraId="0354B7B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s43</w:t>
            </w:r>
          </w:p>
        </w:tc>
        <w:tc>
          <w:tcPr>
            <w:tcW w:w="4697" w:type="pct"/>
            <w:shd w:val="clear" w:color="auto" w:fill="E6E6E6"/>
            <w:hideMark/>
          </w:tcPr>
          <w:p w14:paraId="6419842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"crossover design") or (mh "placebos") or (mh "random assignment") or (mh "random sample")</w:t>
            </w:r>
          </w:p>
        </w:tc>
      </w:tr>
      <w:tr w:rsidR="008D6049" w:rsidRPr="009D5901" w14:paraId="618E7477" w14:textId="77777777" w:rsidTr="0009438C">
        <w:tc>
          <w:tcPr>
            <w:tcW w:w="303" w:type="pct"/>
            <w:shd w:val="clear" w:color="auto" w:fill="E6E6E6"/>
            <w:hideMark/>
          </w:tcPr>
          <w:p w14:paraId="054F6AF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s42</w:t>
            </w:r>
          </w:p>
        </w:tc>
        <w:tc>
          <w:tcPr>
            <w:tcW w:w="4697" w:type="pct"/>
            <w:shd w:val="clear" w:color="auto" w:fill="E6E6E6"/>
            <w:hideMark/>
          </w:tcPr>
          <w:p w14:paraId="52C819B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mw double blind* or single blind* or triple blind*</w:t>
            </w:r>
          </w:p>
        </w:tc>
      </w:tr>
      <w:tr w:rsidR="008D6049" w:rsidRPr="009D5901" w14:paraId="2876D37B" w14:textId="77777777" w:rsidTr="0009438C">
        <w:tc>
          <w:tcPr>
            <w:tcW w:w="303" w:type="pct"/>
            <w:shd w:val="clear" w:color="auto" w:fill="E6E6E6"/>
            <w:hideMark/>
          </w:tcPr>
          <w:p w14:paraId="3116D8E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s41</w:t>
            </w:r>
          </w:p>
        </w:tc>
        <w:tc>
          <w:tcPr>
            <w:tcW w:w="4697" w:type="pct"/>
            <w:shd w:val="clear" w:color="auto" w:fill="E6E6E6"/>
            <w:hideMark/>
          </w:tcPr>
          <w:p w14:paraId="548C611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"clinical trials+")</w:t>
            </w:r>
          </w:p>
        </w:tc>
      </w:tr>
      <w:tr w:rsidR="008D6049" w:rsidRPr="009D5901" w14:paraId="29E2F773" w14:textId="77777777" w:rsidTr="0009438C">
        <w:tc>
          <w:tcPr>
            <w:tcW w:w="303" w:type="pct"/>
            <w:shd w:val="clear" w:color="auto" w:fill="E6E6E6"/>
            <w:hideMark/>
          </w:tcPr>
          <w:p w14:paraId="719BDAC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s40</w:t>
            </w:r>
          </w:p>
        </w:tc>
        <w:tc>
          <w:tcPr>
            <w:tcW w:w="4697" w:type="pct"/>
            <w:shd w:val="clear" w:color="auto" w:fill="E6E6E6"/>
            <w:hideMark/>
          </w:tcPr>
          <w:p w14:paraId="03247D2E"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s7 or s8 or s9 or s10 or s11 or s12 or s13 or s14 or s15 or s16 or s17 or s18 or s19 or s20 or s21 or s22 or s23 or s29 or s30 or s31 or s34 or s35 or s36 or s37 or s38 or s39</w:t>
            </w:r>
          </w:p>
        </w:tc>
      </w:tr>
      <w:tr w:rsidR="008D6049" w:rsidRPr="009D5901" w14:paraId="11CB7F7B" w14:textId="77777777" w:rsidTr="0009438C">
        <w:tc>
          <w:tcPr>
            <w:tcW w:w="303" w:type="pct"/>
            <w:shd w:val="clear" w:color="auto" w:fill="E6E6E6"/>
            <w:hideMark/>
          </w:tcPr>
          <w:p w14:paraId="033BB0EE"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s39</w:t>
            </w:r>
          </w:p>
        </w:tc>
        <w:tc>
          <w:tcPr>
            <w:tcW w:w="4697" w:type="pct"/>
            <w:shd w:val="clear" w:color="auto" w:fill="E6E6E6"/>
            <w:hideMark/>
          </w:tcPr>
          <w:p w14:paraId="23FF3CC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analy* n5 review* or evidence* n5 review* or methodol* n5 review* or quantativ* n5 review* or systematic* n5 review* ) or ab ( analy* n5 review* or assessment* n5 review* or evidence* n5 review* or methodol* n5 review* or qualitativ* n5 review* or quantativ* n5 review* or systematic* n5 review* )</w:t>
            </w:r>
          </w:p>
        </w:tc>
      </w:tr>
      <w:tr w:rsidR="008D6049" w:rsidRPr="009D5901" w14:paraId="42AED492" w14:textId="77777777" w:rsidTr="0009438C">
        <w:tc>
          <w:tcPr>
            <w:tcW w:w="303" w:type="pct"/>
            <w:shd w:val="clear" w:color="auto" w:fill="E6E6E6"/>
            <w:hideMark/>
          </w:tcPr>
          <w:p w14:paraId="46E64C5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s38</w:t>
            </w:r>
          </w:p>
        </w:tc>
        <w:tc>
          <w:tcPr>
            <w:tcW w:w="4697" w:type="pct"/>
            <w:shd w:val="clear" w:color="auto" w:fill="E6E6E6"/>
            <w:hideMark/>
          </w:tcPr>
          <w:p w14:paraId="0C0BFB2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pool* n2 results or combined n2 results or combining n2 results ) or ab ( pool* n2 results or combined n2 results or combining n2 results )</w:t>
            </w:r>
          </w:p>
        </w:tc>
      </w:tr>
      <w:tr w:rsidR="008D6049" w:rsidRPr="009D5901" w14:paraId="2C8B2EFB" w14:textId="77777777" w:rsidTr="0009438C">
        <w:tc>
          <w:tcPr>
            <w:tcW w:w="303" w:type="pct"/>
            <w:shd w:val="clear" w:color="auto" w:fill="E6E6E6"/>
            <w:hideMark/>
          </w:tcPr>
          <w:p w14:paraId="481DB0DE"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s37</w:t>
            </w:r>
          </w:p>
        </w:tc>
        <w:tc>
          <w:tcPr>
            <w:tcW w:w="4697" w:type="pct"/>
            <w:shd w:val="clear" w:color="auto" w:fill="E6E6E6"/>
            <w:hideMark/>
          </w:tcPr>
          <w:p w14:paraId="3617079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pool* n2 studies or combined n2 studies or combining n2 studies ) or ab ( pool* n2 studies or combined n2 studies or combining n2 studies )</w:t>
            </w:r>
          </w:p>
        </w:tc>
      </w:tr>
      <w:tr w:rsidR="008D6049" w:rsidRPr="009D5901" w14:paraId="744E07CC" w14:textId="77777777" w:rsidTr="0009438C">
        <w:tc>
          <w:tcPr>
            <w:tcW w:w="303" w:type="pct"/>
            <w:shd w:val="clear" w:color="auto" w:fill="E6E6E6"/>
            <w:hideMark/>
          </w:tcPr>
          <w:p w14:paraId="72962813"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s36</w:t>
            </w:r>
          </w:p>
        </w:tc>
        <w:tc>
          <w:tcPr>
            <w:tcW w:w="4697" w:type="pct"/>
            <w:shd w:val="clear" w:color="auto" w:fill="E6E6E6"/>
            <w:hideMark/>
          </w:tcPr>
          <w:p w14:paraId="058C596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pool* n2 trials or combined n2 trials or combining n2 trials ) or ab ( pool* n2 trials or combined n2 trials or combining n2 trials )</w:t>
            </w:r>
          </w:p>
        </w:tc>
      </w:tr>
      <w:tr w:rsidR="008D6049" w:rsidRPr="009D5901" w14:paraId="31308B8D" w14:textId="77777777" w:rsidTr="0009438C">
        <w:tc>
          <w:tcPr>
            <w:tcW w:w="303" w:type="pct"/>
            <w:shd w:val="clear" w:color="auto" w:fill="E6E6E6"/>
            <w:hideMark/>
          </w:tcPr>
          <w:p w14:paraId="708E1F5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s35</w:t>
            </w:r>
          </w:p>
        </w:tc>
        <w:tc>
          <w:tcPr>
            <w:tcW w:w="4697" w:type="pct"/>
            <w:shd w:val="clear" w:color="auto" w:fill="E6E6E6"/>
            <w:hideMark/>
          </w:tcPr>
          <w:p w14:paraId="1754F46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pool* n2 data or combined n2 data or combining n2 data ) or ab ( pool* n2 data or combined n2 data or combining n2 data )</w:t>
            </w:r>
          </w:p>
        </w:tc>
      </w:tr>
      <w:tr w:rsidR="008D6049" w:rsidRPr="009D5901" w14:paraId="5E2AE57B" w14:textId="77777777" w:rsidTr="0009438C">
        <w:tc>
          <w:tcPr>
            <w:tcW w:w="303" w:type="pct"/>
            <w:shd w:val="clear" w:color="auto" w:fill="E6E6E6"/>
            <w:hideMark/>
          </w:tcPr>
          <w:p w14:paraId="2E66774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s34</w:t>
            </w:r>
          </w:p>
        </w:tc>
        <w:tc>
          <w:tcPr>
            <w:tcW w:w="4697" w:type="pct"/>
            <w:shd w:val="clear" w:color="auto" w:fill="E6E6E6"/>
            <w:hideMark/>
          </w:tcPr>
          <w:p w14:paraId="2BFB2E4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s32 and s33</w:t>
            </w:r>
          </w:p>
        </w:tc>
      </w:tr>
      <w:tr w:rsidR="008D6049" w:rsidRPr="009D5901" w14:paraId="23F70A48" w14:textId="77777777" w:rsidTr="0009438C">
        <w:tc>
          <w:tcPr>
            <w:tcW w:w="303" w:type="pct"/>
            <w:shd w:val="clear" w:color="auto" w:fill="E6E6E6"/>
            <w:hideMark/>
          </w:tcPr>
          <w:p w14:paraId="2EB28669"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lastRenderedPageBreak/>
              <w:t>s33</w:t>
            </w:r>
          </w:p>
        </w:tc>
        <w:tc>
          <w:tcPr>
            <w:tcW w:w="4697" w:type="pct"/>
            <w:shd w:val="clear" w:color="auto" w:fill="E6E6E6"/>
            <w:hideMark/>
          </w:tcPr>
          <w:p w14:paraId="11DB451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review* or pt review*</w:t>
            </w:r>
          </w:p>
        </w:tc>
      </w:tr>
      <w:tr w:rsidR="008D6049" w:rsidRPr="009D5901" w14:paraId="6D9DD1F7" w14:textId="77777777" w:rsidTr="0009438C">
        <w:tc>
          <w:tcPr>
            <w:tcW w:w="303" w:type="pct"/>
            <w:shd w:val="clear" w:color="auto" w:fill="E6E6E6"/>
            <w:hideMark/>
          </w:tcPr>
          <w:p w14:paraId="57522E1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s32</w:t>
            </w:r>
          </w:p>
        </w:tc>
        <w:tc>
          <w:tcPr>
            <w:tcW w:w="4697" w:type="pct"/>
            <w:shd w:val="clear" w:color="auto" w:fill="E6E6E6"/>
            <w:hideMark/>
          </w:tcPr>
          <w:p w14:paraId="06BF229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analy* or assessment* or evidence* or methodol* or quantativ* or qualitativ* or systematic*</w:t>
            </w:r>
          </w:p>
        </w:tc>
      </w:tr>
      <w:tr w:rsidR="008D6049" w:rsidRPr="009D5901" w14:paraId="3AD586CC" w14:textId="77777777" w:rsidTr="0009438C">
        <w:tc>
          <w:tcPr>
            <w:tcW w:w="303" w:type="pct"/>
            <w:shd w:val="clear" w:color="auto" w:fill="E6E6E6"/>
            <w:hideMark/>
          </w:tcPr>
          <w:p w14:paraId="5A8CE0E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s31</w:t>
            </w:r>
          </w:p>
        </w:tc>
        <w:tc>
          <w:tcPr>
            <w:tcW w:w="4697" w:type="pct"/>
            <w:shd w:val="clear" w:color="auto" w:fill="E6E6E6"/>
            <w:hideMark/>
          </w:tcPr>
          <w:p w14:paraId="699CAE3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“systematic* n5 search*” or ab “systematic* n5 search*”</w:t>
            </w:r>
          </w:p>
        </w:tc>
      </w:tr>
      <w:tr w:rsidR="008D6049" w:rsidRPr="009D5901" w14:paraId="255D6FA9" w14:textId="77777777" w:rsidTr="0009438C">
        <w:tc>
          <w:tcPr>
            <w:tcW w:w="303" w:type="pct"/>
            <w:shd w:val="clear" w:color="auto" w:fill="E6E6E6"/>
            <w:hideMark/>
          </w:tcPr>
          <w:p w14:paraId="2CA106C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s30</w:t>
            </w:r>
          </w:p>
        </w:tc>
        <w:tc>
          <w:tcPr>
            <w:tcW w:w="4697" w:type="pct"/>
            <w:shd w:val="clear" w:color="auto" w:fill="E6E6E6"/>
            <w:hideMark/>
          </w:tcPr>
          <w:p w14:paraId="388D720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“systematic* n5 review*” or ab “systematic* n5 review*”</w:t>
            </w:r>
          </w:p>
        </w:tc>
      </w:tr>
      <w:tr w:rsidR="008D6049" w:rsidRPr="009D5901" w14:paraId="6D7686EB" w14:textId="77777777" w:rsidTr="0009438C">
        <w:tc>
          <w:tcPr>
            <w:tcW w:w="303" w:type="pct"/>
            <w:shd w:val="clear" w:color="auto" w:fill="E6E6E6"/>
            <w:hideMark/>
          </w:tcPr>
          <w:p w14:paraId="0C91617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s29</w:t>
            </w:r>
          </w:p>
        </w:tc>
        <w:tc>
          <w:tcPr>
            <w:tcW w:w="4697" w:type="pct"/>
            <w:shd w:val="clear" w:color="auto" w:fill="E6E6E6"/>
            <w:hideMark/>
          </w:tcPr>
          <w:p w14:paraId="4053E49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(s24 or s25 or s26) and (s27 or s28)</w:t>
            </w:r>
          </w:p>
        </w:tc>
      </w:tr>
      <w:tr w:rsidR="008D6049" w:rsidRPr="009D5901" w14:paraId="02D931F4" w14:textId="77777777" w:rsidTr="0009438C">
        <w:tc>
          <w:tcPr>
            <w:tcW w:w="303" w:type="pct"/>
            <w:shd w:val="clear" w:color="auto" w:fill="E6E6E6"/>
            <w:hideMark/>
          </w:tcPr>
          <w:p w14:paraId="7722D96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s28</w:t>
            </w:r>
          </w:p>
        </w:tc>
        <w:tc>
          <w:tcPr>
            <w:tcW w:w="4697" w:type="pct"/>
            <w:shd w:val="clear" w:color="auto" w:fill="E6E6E6"/>
            <w:hideMark/>
          </w:tcPr>
          <w:p w14:paraId="0EFC5F1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systematic* or ab systematic*</w:t>
            </w:r>
          </w:p>
        </w:tc>
      </w:tr>
      <w:tr w:rsidR="008D6049" w:rsidRPr="009D5901" w14:paraId="5F6359D3" w14:textId="77777777" w:rsidTr="0009438C">
        <w:tc>
          <w:tcPr>
            <w:tcW w:w="303" w:type="pct"/>
            <w:shd w:val="clear" w:color="auto" w:fill="E6E6E6"/>
            <w:hideMark/>
          </w:tcPr>
          <w:p w14:paraId="615E186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s27</w:t>
            </w:r>
          </w:p>
        </w:tc>
        <w:tc>
          <w:tcPr>
            <w:tcW w:w="4697" w:type="pct"/>
            <w:shd w:val="clear" w:color="auto" w:fill="E6E6E6"/>
            <w:hideMark/>
          </w:tcPr>
          <w:p w14:paraId="71DA510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tx review* or mw review* or pt review*</w:t>
            </w:r>
          </w:p>
        </w:tc>
      </w:tr>
      <w:tr w:rsidR="008D6049" w:rsidRPr="009D5901" w14:paraId="27F1C7D9" w14:textId="77777777" w:rsidTr="0009438C">
        <w:tc>
          <w:tcPr>
            <w:tcW w:w="303" w:type="pct"/>
            <w:shd w:val="clear" w:color="auto" w:fill="E6E6E6"/>
            <w:hideMark/>
          </w:tcPr>
          <w:p w14:paraId="0179DD3B"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s26</w:t>
            </w:r>
          </w:p>
        </w:tc>
        <w:tc>
          <w:tcPr>
            <w:tcW w:w="4697" w:type="pct"/>
            <w:shd w:val="clear" w:color="auto" w:fill="E6E6E6"/>
            <w:hideMark/>
          </w:tcPr>
          <w:p w14:paraId="3B28D14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"cochrane library")</w:t>
            </w:r>
          </w:p>
        </w:tc>
      </w:tr>
      <w:tr w:rsidR="008D6049" w:rsidRPr="009D5901" w14:paraId="23A3E648" w14:textId="77777777" w:rsidTr="0009438C">
        <w:tc>
          <w:tcPr>
            <w:tcW w:w="303" w:type="pct"/>
            <w:shd w:val="clear" w:color="auto" w:fill="E6E6E6"/>
            <w:hideMark/>
          </w:tcPr>
          <w:p w14:paraId="018C851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s25</w:t>
            </w:r>
          </w:p>
        </w:tc>
        <w:tc>
          <w:tcPr>
            <w:tcW w:w="4697" w:type="pct"/>
            <w:shd w:val="clear" w:color="auto" w:fill="E6E6E6"/>
            <w:hideMark/>
          </w:tcPr>
          <w:p w14:paraId="06DB3C4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bids or cochrane or embase or “index medicus” or “isi citation” or medline or psyclit or psychlit or scisearch or “science citation” or web n2 science ) or ab ( bids or cochrane or “index medicus” or “isi citation” or psyclit or psychlit or scisearch or “science citation” or web n2 science )</w:t>
            </w:r>
          </w:p>
        </w:tc>
      </w:tr>
      <w:tr w:rsidR="008D6049" w:rsidRPr="009D5901" w14:paraId="34604D27" w14:textId="77777777" w:rsidTr="0009438C">
        <w:tc>
          <w:tcPr>
            <w:tcW w:w="303" w:type="pct"/>
            <w:shd w:val="clear" w:color="auto" w:fill="E6E6E6"/>
            <w:hideMark/>
          </w:tcPr>
          <w:p w14:paraId="61C6148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s24</w:t>
            </w:r>
          </w:p>
        </w:tc>
        <w:tc>
          <w:tcPr>
            <w:tcW w:w="4697" w:type="pct"/>
            <w:shd w:val="clear" w:color="auto" w:fill="E6E6E6"/>
            <w:hideMark/>
          </w:tcPr>
          <w:p w14:paraId="070DB83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“electronic database*” or “bibliographic database*” or “computeri?ed database*” or “online database*” ) or ab ( “electronic database*” or “bibliographic database*” or “computeri?ed database*” or “online database*” )</w:t>
            </w:r>
          </w:p>
        </w:tc>
      </w:tr>
      <w:tr w:rsidR="008D6049" w:rsidRPr="009D5901" w14:paraId="2157D2A6" w14:textId="77777777" w:rsidTr="0009438C">
        <w:tc>
          <w:tcPr>
            <w:tcW w:w="303" w:type="pct"/>
            <w:shd w:val="clear" w:color="auto" w:fill="E6E6E6"/>
            <w:hideMark/>
          </w:tcPr>
          <w:p w14:paraId="6D7C95B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s23</w:t>
            </w:r>
          </w:p>
        </w:tc>
        <w:tc>
          <w:tcPr>
            <w:tcW w:w="4697" w:type="pct"/>
            <w:shd w:val="clear" w:color="auto" w:fill="E6E6E6"/>
            <w:hideMark/>
          </w:tcPr>
          <w:p w14:paraId="5F88E220"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"literature review")</w:t>
            </w:r>
          </w:p>
        </w:tc>
      </w:tr>
      <w:tr w:rsidR="008D6049" w:rsidRPr="009D5901" w14:paraId="39DE24D5" w14:textId="77777777" w:rsidTr="0009438C">
        <w:tc>
          <w:tcPr>
            <w:tcW w:w="303" w:type="pct"/>
            <w:shd w:val="clear" w:color="auto" w:fill="E6E6E6"/>
            <w:hideMark/>
          </w:tcPr>
          <w:p w14:paraId="4138E8C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s22</w:t>
            </w:r>
          </w:p>
        </w:tc>
        <w:tc>
          <w:tcPr>
            <w:tcW w:w="4697" w:type="pct"/>
            <w:shd w:val="clear" w:color="auto" w:fill="E6E6E6"/>
            <w:hideMark/>
          </w:tcPr>
          <w:p w14:paraId="3F47A05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pt systematic* or pt meta*</w:t>
            </w:r>
          </w:p>
        </w:tc>
      </w:tr>
      <w:tr w:rsidR="008D6049" w:rsidRPr="009D5901" w14:paraId="1A889269" w14:textId="77777777" w:rsidTr="0009438C">
        <w:tc>
          <w:tcPr>
            <w:tcW w:w="303" w:type="pct"/>
            <w:shd w:val="clear" w:color="auto" w:fill="E6E6E6"/>
            <w:hideMark/>
          </w:tcPr>
          <w:p w14:paraId="1A37DE5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s21</w:t>
            </w:r>
          </w:p>
        </w:tc>
        <w:tc>
          <w:tcPr>
            <w:tcW w:w="4697" w:type="pct"/>
            <w:shd w:val="clear" w:color="auto" w:fill="E6E6E6"/>
            <w:hideMark/>
          </w:tcPr>
          <w:p w14:paraId="6C58823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“fixed effect*” or “random effect*” ) or ab ( “fixed effect*” or “random effect*” )</w:t>
            </w:r>
          </w:p>
        </w:tc>
      </w:tr>
      <w:tr w:rsidR="008D6049" w:rsidRPr="009D5901" w14:paraId="2C155D61" w14:textId="77777777" w:rsidTr="0009438C">
        <w:tc>
          <w:tcPr>
            <w:tcW w:w="303" w:type="pct"/>
            <w:shd w:val="clear" w:color="auto" w:fill="E6E6E6"/>
            <w:hideMark/>
          </w:tcPr>
          <w:p w14:paraId="04658790"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s20</w:t>
            </w:r>
          </w:p>
        </w:tc>
        <w:tc>
          <w:tcPr>
            <w:tcW w:w="4697" w:type="pct"/>
            <w:shd w:val="clear" w:color="auto" w:fill="E6E6E6"/>
            <w:hideMark/>
          </w:tcPr>
          <w:p w14:paraId="460E426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“mantel haenszel” or peto or dersimonian or “der simonian” ) or ab ( “mantel haenszel” or peto or dersimonian or “der simonian” )</w:t>
            </w:r>
          </w:p>
        </w:tc>
      </w:tr>
      <w:tr w:rsidR="008D6049" w:rsidRPr="009D5901" w14:paraId="17FCEDCE" w14:textId="77777777" w:rsidTr="0009438C">
        <w:tc>
          <w:tcPr>
            <w:tcW w:w="303" w:type="pct"/>
            <w:shd w:val="clear" w:color="auto" w:fill="E6E6E6"/>
            <w:hideMark/>
          </w:tcPr>
          <w:p w14:paraId="4AAC196B"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s19</w:t>
            </w:r>
          </w:p>
        </w:tc>
        <w:tc>
          <w:tcPr>
            <w:tcW w:w="4697" w:type="pct"/>
            <w:shd w:val="clear" w:color="auto" w:fill="E6E6E6"/>
            <w:hideMark/>
          </w:tcPr>
          <w:p w14:paraId="47580D2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handsearch* or "hand search*" or "manual search*" ) or ab ( handsearch* or "hand search*" or "manual search*" )</w:t>
            </w:r>
          </w:p>
        </w:tc>
      </w:tr>
      <w:tr w:rsidR="008D6049" w:rsidRPr="009D5901" w14:paraId="0D405FD2" w14:textId="77777777" w:rsidTr="0009438C">
        <w:tc>
          <w:tcPr>
            <w:tcW w:w="303" w:type="pct"/>
            <w:shd w:val="clear" w:color="auto" w:fill="E6E6E6"/>
            <w:hideMark/>
          </w:tcPr>
          <w:p w14:paraId="5D3BB580"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s18</w:t>
            </w:r>
          </w:p>
        </w:tc>
        <w:tc>
          <w:tcPr>
            <w:tcW w:w="4697" w:type="pct"/>
            <w:shd w:val="clear" w:color="auto" w:fill="E6E6E6"/>
            <w:hideMark/>
          </w:tcPr>
          <w:p w14:paraId="56AEDC2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"data extraction" or "data synthesis"</w:t>
            </w:r>
          </w:p>
        </w:tc>
      </w:tr>
      <w:tr w:rsidR="008D6049" w:rsidRPr="009D5901" w14:paraId="361BD96B" w14:textId="77777777" w:rsidTr="0009438C">
        <w:tc>
          <w:tcPr>
            <w:tcW w:w="303" w:type="pct"/>
            <w:shd w:val="clear" w:color="auto" w:fill="E6E6E6"/>
            <w:hideMark/>
          </w:tcPr>
          <w:p w14:paraId="79A8AFB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s17</w:t>
            </w:r>
          </w:p>
        </w:tc>
        <w:tc>
          <w:tcPr>
            <w:tcW w:w="4697" w:type="pct"/>
            <w:shd w:val="clear" w:color="auto" w:fill="E6E6E6"/>
            <w:hideMark/>
          </w:tcPr>
          <w:p w14:paraId="576AC53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"selection criteria"</w:t>
            </w:r>
          </w:p>
        </w:tc>
      </w:tr>
      <w:tr w:rsidR="008D6049" w:rsidRPr="009D5901" w14:paraId="1C936672" w14:textId="77777777" w:rsidTr="0009438C">
        <w:tc>
          <w:tcPr>
            <w:tcW w:w="303" w:type="pct"/>
            <w:shd w:val="clear" w:color="auto" w:fill="E6E6E6"/>
            <w:hideMark/>
          </w:tcPr>
          <w:p w14:paraId="6570B7EF"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s16</w:t>
            </w:r>
          </w:p>
        </w:tc>
        <w:tc>
          <w:tcPr>
            <w:tcW w:w="4697" w:type="pct"/>
            <w:shd w:val="clear" w:color="auto" w:fill="E6E6E6"/>
            <w:hideMark/>
          </w:tcPr>
          <w:p w14:paraId="304D3267"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"relevant journals"</w:t>
            </w:r>
          </w:p>
        </w:tc>
      </w:tr>
      <w:tr w:rsidR="008D6049" w:rsidRPr="009D5901" w14:paraId="7A867937" w14:textId="77777777" w:rsidTr="0009438C">
        <w:tc>
          <w:tcPr>
            <w:tcW w:w="303" w:type="pct"/>
            <w:shd w:val="clear" w:color="auto" w:fill="E6E6E6"/>
            <w:hideMark/>
          </w:tcPr>
          <w:p w14:paraId="5DCDF2C3"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s15</w:t>
            </w:r>
          </w:p>
        </w:tc>
        <w:tc>
          <w:tcPr>
            <w:tcW w:w="4697" w:type="pct"/>
            <w:shd w:val="clear" w:color="auto" w:fill="E6E6E6"/>
            <w:hideMark/>
          </w:tcPr>
          <w:p w14:paraId="40E70A64"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"published studies"</w:t>
            </w:r>
          </w:p>
        </w:tc>
      </w:tr>
      <w:tr w:rsidR="008D6049" w:rsidRPr="009D5901" w14:paraId="064C8F48" w14:textId="77777777" w:rsidTr="0009438C">
        <w:tc>
          <w:tcPr>
            <w:tcW w:w="303" w:type="pct"/>
            <w:shd w:val="clear" w:color="auto" w:fill="E6E6E6"/>
            <w:hideMark/>
          </w:tcPr>
          <w:p w14:paraId="13E5197C"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s14</w:t>
            </w:r>
          </w:p>
        </w:tc>
        <w:tc>
          <w:tcPr>
            <w:tcW w:w="4697" w:type="pct"/>
            <w:shd w:val="clear" w:color="auto" w:fill="E6E6E6"/>
            <w:hideMark/>
          </w:tcPr>
          <w:p w14:paraId="570F701B"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bibliograph*</w:t>
            </w:r>
          </w:p>
        </w:tc>
      </w:tr>
      <w:tr w:rsidR="008D6049" w:rsidRPr="009D5901" w14:paraId="5211369B" w14:textId="77777777" w:rsidTr="0009438C">
        <w:tc>
          <w:tcPr>
            <w:tcW w:w="303" w:type="pct"/>
            <w:shd w:val="clear" w:color="auto" w:fill="E6E6E6"/>
            <w:hideMark/>
          </w:tcPr>
          <w:p w14:paraId="42217DF8"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s13</w:t>
            </w:r>
          </w:p>
        </w:tc>
        <w:tc>
          <w:tcPr>
            <w:tcW w:w="4697" w:type="pct"/>
            <w:shd w:val="clear" w:color="auto" w:fill="E6E6E6"/>
            <w:hideMark/>
          </w:tcPr>
          <w:p w14:paraId="19EA718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"reference list*"</w:t>
            </w:r>
          </w:p>
        </w:tc>
      </w:tr>
      <w:tr w:rsidR="008D6049" w:rsidRPr="009D5901" w14:paraId="2C3EB867" w14:textId="77777777" w:rsidTr="0009438C">
        <w:tc>
          <w:tcPr>
            <w:tcW w:w="303" w:type="pct"/>
            <w:shd w:val="clear" w:color="auto" w:fill="E6E6E6"/>
            <w:hideMark/>
          </w:tcPr>
          <w:p w14:paraId="7968C2DA"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s12</w:t>
            </w:r>
          </w:p>
        </w:tc>
        <w:tc>
          <w:tcPr>
            <w:tcW w:w="4697" w:type="pct"/>
            <w:shd w:val="clear" w:color="auto" w:fill="E6E6E6"/>
            <w:hideMark/>
          </w:tcPr>
          <w:p w14:paraId="430830A3"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ab "reference list*"</w:t>
            </w:r>
          </w:p>
        </w:tc>
      </w:tr>
      <w:tr w:rsidR="008D6049" w:rsidRPr="009D5901" w14:paraId="76516298" w14:textId="77777777" w:rsidTr="0009438C">
        <w:tc>
          <w:tcPr>
            <w:tcW w:w="303" w:type="pct"/>
            <w:shd w:val="clear" w:color="auto" w:fill="E6E6E6"/>
            <w:hideMark/>
          </w:tcPr>
          <w:p w14:paraId="7D35236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s11</w:t>
            </w:r>
          </w:p>
        </w:tc>
        <w:tc>
          <w:tcPr>
            <w:tcW w:w="4697" w:type="pct"/>
            <w:shd w:val="clear" w:color="auto" w:fill="E6E6E6"/>
            <w:hideMark/>
          </w:tcPr>
          <w:p w14:paraId="7A9D0EE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“research review*” or “research integration” ) or ab ( “research review*” or “research integration” )</w:t>
            </w:r>
          </w:p>
        </w:tc>
      </w:tr>
      <w:tr w:rsidR="008D6049" w:rsidRPr="009D5901" w14:paraId="4DFF655B" w14:textId="77777777" w:rsidTr="0009438C">
        <w:tc>
          <w:tcPr>
            <w:tcW w:w="303" w:type="pct"/>
            <w:shd w:val="clear" w:color="auto" w:fill="E6E6E6"/>
            <w:hideMark/>
          </w:tcPr>
          <w:p w14:paraId="2B4067B7"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s10</w:t>
            </w:r>
          </w:p>
        </w:tc>
        <w:tc>
          <w:tcPr>
            <w:tcW w:w="4697" w:type="pct"/>
            <w:shd w:val="clear" w:color="auto" w:fill="E6E6E6"/>
            <w:hideMark/>
          </w:tcPr>
          <w:p w14:paraId="60D7B31E"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metaanal* or “meta anal*” or metasynthes* or “meta synethes*” ) or ab ( metaanal* or “meta anal*” or metasynthes* or “meta synethes*” )</w:t>
            </w:r>
          </w:p>
        </w:tc>
      </w:tr>
      <w:tr w:rsidR="008D6049" w:rsidRPr="009D5901" w14:paraId="1B184180" w14:textId="77777777" w:rsidTr="0009438C">
        <w:tc>
          <w:tcPr>
            <w:tcW w:w="303" w:type="pct"/>
            <w:shd w:val="clear" w:color="auto" w:fill="E6E6E6"/>
            <w:hideMark/>
          </w:tcPr>
          <w:p w14:paraId="59E03DA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s9</w:t>
            </w:r>
          </w:p>
        </w:tc>
        <w:tc>
          <w:tcPr>
            <w:tcW w:w="4697" w:type="pct"/>
            <w:shd w:val="clear" w:color="auto" w:fill="E6E6E6"/>
            <w:hideMark/>
          </w:tcPr>
          <w:p w14:paraId="0AA9471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"meta analysis")</w:t>
            </w:r>
          </w:p>
        </w:tc>
      </w:tr>
      <w:tr w:rsidR="008D6049" w:rsidRPr="009D5901" w14:paraId="2FD23D4A" w14:textId="77777777" w:rsidTr="0009438C">
        <w:tc>
          <w:tcPr>
            <w:tcW w:w="303" w:type="pct"/>
            <w:shd w:val="clear" w:color="auto" w:fill="E6E6E6"/>
            <w:hideMark/>
          </w:tcPr>
          <w:p w14:paraId="0C959BA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s8</w:t>
            </w:r>
          </w:p>
        </w:tc>
        <w:tc>
          <w:tcPr>
            <w:tcW w:w="4697" w:type="pct"/>
            <w:shd w:val="clear" w:color="auto" w:fill="E6E6E6"/>
            <w:hideMark/>
          </w:tcPr>
          <w:p w14:paraId="6281FCF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"systematic review")</w:t>
            </w:r>
          </w:p>
        </w:tc>
      </w:tr>
      <w:tr w:rsidR="008D6049" w:rsidRPr="009D5901" w14:paraId="65EC339D" w14:textId="77777777" w:rsidTr="0009438C">
        <w:tc>
          <w:tcPr>
            <w:tcW w:w="303" w:type="pct"/>
            <w:shd w:val="clear" w:color="auto" w:fill="E6E6E6"/>
            <w:hideMark/>
          </w:tcPr>
          <w:p w14:paraId="2F86042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s7</w:t>
            </w:r>
          </w:p>
        </w:tc>
        <w:tc>
          <w:tcPr>
            <w:tcW w:w="4697" w:type="pct"/>
            <w:shd w:val="clear" w:color="auto" w:fill="E6E6E6"/>
            <w:hideMark/>
          </w:tcPr>
          <w:p w14:paraId="4359C520"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"literature searching+")</w:t>
            </w:r>
          </w:p>
        </w:tc>
      </w:tr>
      <w:tr w:rsidR="008D6049" w:rsidRPr="009D5901" w14:paraId="59185C38" w14:textId="77777777" w:rsidTr="0009438C">
        <w:tc>
          <w:tcPr>
            <w:tcW w:w="303" w:type="pct"/>
            <w:shd w:val="clear" w:color="auto" w:fill="E6E6E6"/>
            <w:hideMark/>
          </w:tcPr>
          <w:p w14:paraId="318509D1"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s6</w:t>
            </w:r>
          </w:p>
        </w:tc>
        <w:tc>
          <w:tcPr>
            <w:tcW w:w="4697" w:type="pct"/>
            <w:shd w:val="clear" w:color="auto" w:fill="E6E6E6"/>
            <w:hideMark/>
          </w:tcPr>
          <w:p w14:paraId="57D6737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 or s2 or s3 or s4 or s5</w:t>
            </w:r>
          </w:p>
        </w:tc>
      </w:tr>
      <w:tr w:rsidR="008D6049" w:rsidRPr="009D5901" w14:paraId="66E383FF" w14:textId="77777777" w:rsidTr="0009438C">
        <w:tc>
          <w:tcPr>
            <w:tcW w:w="303" w:type="pct"/>
            <w:shd w:val="clear" w:color="auto" w:fill="E6E6E6"/>
            <w:hideMark/>
          </w:tcPr>
          <w:p w14:paraId="1696AED5"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s5</w:t>
            </w:r>
          </w:p>
        </w:tc>
        <w:tc>
          <w:tcPr>
            <w:tcW w:w="4697" w:type="pct"/>
            <w:shd w:val="clear" w:color="auto" w:fill="E6E6E6"/>
            <w:hideMark/>
          </w:tcPr>
          <w:p w14:paraId="2DBDD6BB"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(posttraumatic* or "post traumatic*" or "stress disorder*" or "acute stress" or ptsd or asd or desnos or ("combat neuros*" or "combat syndrome" or "concentration camp syndrome" or "extreme stress" or flashback* or "flash back*" or hypervigilan* or hypervigilen* or "psych* stress" or "psych* trauma*" or psychotrauma* or psychotrauma*) or (posttrauma* or traumagenic* or "traumatic stress*")) ) or ab ( (posttraumatic* or "post traumatic*" or "stress disorder*" or "acute stress" or ptsd or asd or desnos or ("combat neuros*" or "combat syndrome" or "concentration camp syndrome" or "extreme stress" or flashback* or "flash back*" or hypervigilan* or hypervigilen* or "psych* stress" or "psych* trauma*" or psychotrauma* or psychotrauma*) or (posttrauma* or traumagenic* or "traumatic stress*")) )</w:t>
            </w:r>
          </w:p>
        </w:tc>
      </w:tr>
      <w:tr w:rsidR="008D6049" w:rsidRPr="009D5901" w14:paraId="0F883AB8" w14:textId="77777777" w:rsidTr="0009438C">
        <w:tc>
          <w:tcPr>
            <w:tcW w:w="303" w:type="pct"/>
            <w:shd w:val="clear" w:color="auto" w:fill="E6E6E6"/>
            <w:hideMark/>
          </w:tcPr>
          <w:p w14:paraId="414BB317"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s4</w:t>
            </w:r>
          </w:p>
        </w:tc>
        <w:tc>
          <w:tcPr>
            <w:tcW w:w="4697" w:type="pct"/>
            <w:shd w:val="clear" w:color="auto" w:fill="E6E6E6"/>
            <w:hideMark/>
          </w:tcPr>
          <w:p w14:paraId="102250F3"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(trauma* and (avoidance or grief or horror or death* or nightmare* or "night mare*" or emotion*)) ) or ab ( (trauma* and (avoidance or grief or horror or death* or nightmare* or "night mare*" or emotion*)) )</w:t>
            </w:r>
          </w:p>
        </w:tc>
      </w:tr>
      <w:tr w:rsidR="008D6049" w:rsidRPr="009D5901" w14:paraId="043A1B9A" w14:textId="77777777" w:rsidTr="0009438C">
        <w:tc>
          <w:tcPr>
            <w:tcW w:w="303" w:type="pct"/>
            <w:shd w:val="clear" w:color="auto" w:fill="E6E6E6"/>
            <w:hideMark/>
          </w:tcPr>
          <w:p w14:paraId="78416069"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s3</w:t>
            </w:r>
          </w:p>
        </w:tc>
        <w:tc>
          <w:tcPr>
            <w:tcW w:w="4697" w:type="pct"/>
            <w:shd w:val="clear" w:color="auto" w:fill="E6E6E6"/>
            <w:hideMark/>
          </w:tcPr>
          <w:p w14:paraId="7F1C857D"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ti ( ("railway spine" or (rape near/2 trauma*) or reexperienc* or "re experienc*" or "torture syndrome" or "traumatic neuros*" or "traumatic stress") ) or ab ( ("railway spine" or (rape near/2 trauma*) or reexperienc* or "re experienc*" or "torture syndrome" or "traumatic neuros*" or "traumatic stress") )</w:t>
            </w:r>
          </w:p>
        </w:tc>
      </w:tr>
      <w:tr w:rsidR="008D6049" w:rsidRPr="009D5901" w14:paraId="0876351D" w14:textId="77777777" w:rsidTr="0009438C">
        <w:tc>
          <w:tcPr>
            <w:tcW w:w="303" w:type="pct"/>
            <w:shd w:val="clear" w:color="auto" w:fill="E6E6E6"/>
            <w:hideMark/>
          </w:tcPr>
          <w:p w14:paraId="44419AEB"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s2</w:t>
            </w:r>
          </w:p>
        </w:tc>
        <w:tc>
          <w:tcPr>
            <w:tcW w:w="4697" w:type="pct"/>
            <w:shd w:val="clear" w:color="auto" w:fill="E6E6E6"/>
            <w:hideMark/>
          </w:tcPr>
          <w:p w14:paraId="23E0F726"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"stress, psychological")</w:t>
            </w:r>
          </w:p>
        </w:tc>
      </w:tr>
      <w:tr w:rsidR="008D6049" w:rsidRPr="009D5901" w14:paraId="59EB3560" w14:textId="77777777" w:rsidTr="0009438C">
        <w:tc>
          <w:tcPr>
            <w:tcW w:w="303" w:type="pct"/>
            <w:shd w:val="clear" w:color="auto" w:fill="E6E6E6"/>
            <w:hideMark/>
          </w:tcPr>
          <w:p w14:paraId="39E057E0"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s1</w:t>
            </w:r>
          </w:p>
        </w:tc>
        <w:tc>
          <w:tcPr>
            <w:tcW w:w="4697" w:type="pct"/>
            <w:shd w:val="clear" w:color="auto" w:fill="E6E6E6"/>
            <w:hideMark/>
          </w:tcPr>
          <w:p w14:paraId="6E980B02" w14:textId="77777777" w:rsidR="008D6049" w:rsidRPr="009D5901" w:rsidRDefault="008D6049" w:rsidP="0009438C">
            <w:pPr>
              <w:pStyle w:val="TableTextLeft"/>
              <w:rPr>
                <w:rFonts w:ascii="Arial" w:hAnsi="Arial" w:cs="Arial"/>
                <w:sz w:val="18"/>
                <w:szCs w:val="18"/>
              </w:rPr>
            </w:pPr>
            <w:r w:rsidRPr="009D5901">
              <w:rPr>
                <w:rFonts w:ascii="Arial" w:hAnsi="Arial" w:cs="Arial"/>
                <w:sz w:val="18"/>
                <w:szCs w:val="18"/>
              </w:rPr>
              <w:t>(mh "stress disorders, post-traumatic")</w:t>
            </w:r>
          </w:p>
        </w:tc>
      </w:tr>
    </w:tbl>
    <w:p w14:paraId="2F6B8236" w14:textId="77777777" w:rsidR="008D6049" w:rsidRDefault="008D6049" w:rsidP="0009438C">
      <w:pPr>
        <w:spacing w:after="0"/>
        <w:rPr>
          <w:rFonts w:ascii="Arial" w:hAnsi="Arial" w:cs="Arial"/>
          <w:color w:val="FF0000"/>
        </w:rPr>
      </w:pPr>
    </w:p>
    <w:p w14:paraId="4A6F1F64" w14:textId="77777777" w:rsidR="008D6049" w:rsidRDefault="008D6049" w:rsidP="0009438C">
      <w:pPr>
        <w:spacing w:after="0"/>
        <w:rPr>
          <w:rFonts w:ascii="Arial" w:hAnsi="Arial" w:cs="Arial"/>
          <w:color w:val="FF0000"/>
        </w:rPr>
      </w:pPr>
    </w:p>
    <w:p w14:paraId="24142E00" w14:textId="77777777" w:rsidR="008D6049" w:rsidRPr="00E23CCE" w:rsidRDefault="008D6049" w:rsidP="0009438C">
      <w:pPr>
        <w:spacing w:after="0"/>
        <w:rPr>
          <w:rFonts w:ascii="Arial" w:hAnsi="Arial" w:cs="Arial"/>
          <w:color w:val="FF0000"/>
        </w:rPr>
      </w:pPr>
    </w:p>
    <w:bookmarkEnd w:id="1"/>
    <w:sectPr w:rsidR="008D6049" w:rsidRPr="00E23CCE" w:rsidSect="00B33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B65"/>
    <w:rsid w:val="002E5DDF"/>
    <w:rsid w:val="0030494B"/>
    <w:rsid w:val="00311CA2"/>
    <w:rsid w:val="003667DF"/>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A3CE2"/>
    <w:rsid w:val="009C0A73"/>
    <w:rsid w:val="009E2B12"/>
    <w:rsid w:val="00A30567"/>
    <w:rsid w:val="00A4223C"/>
    <w:rsid w:val="00A71DBC"/>
    <w:rsid w:val="00A769C6"/>
    <w:rsid w:val="00AA157F"/>
    <w:rsid w:val="00AC1A05"/>
    <w:rsid w:val="00AC2423"/>
    <w:rsid w:val="00B13062"/>
    <w:rsid w:val="00B26066"/>
    <w:rsid w:val="00B33BAA"/>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43</cp:revision>
  <dcterms:created xsi:type="dcterms:W3CDTF">2019-11-19T20:00:00Z</dcterms:created>
  <dcterms:modified xsi:type="dcterms:W3CDTF">2020-04-23T11:02:00Z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